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26" w:rsidRDefault="00CA4434">
      <w:pPr>
        <w:spacing w:after="150"/>
        <w:jc w:val="center"/>
      </w:pPr>
      <w:r>
        <w:rPr>
          <w:b/>
          <w:color w:val="000000"/>
        </w:rPr>
        <w:t> </w:t>
      </w:r>
    </w:p>
    <w:p w:rsidR="00903B26" w:rsidRPr="00F06EE5" w:rsidRDefault="00557476">
      <w:pPr>
        <w:spacing w:after="150"/>
        <w:rPr>
          <w:lang/>
        </w:rPr>
      </w:pPr>
      <w:proofErr w:type="spellStart"/>
      <w:proofErr w:type="gram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15.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тачка</w:t>
      </w:r>
      <w:proofErr w:type="spellEnd"/>
      <w:proofErr w:type="gramEnd"/>
      <w:r>
        <w:rPr>
          <w:color w:val="000000"/>
        </w:rPr>
        <w:t xml:space="preserve"> 12</w:t>
      </w:r>
      <w:r w:rsidR="00CA4434">
        <w:rPr>
          <w:color w:val="000000"/>
        </w:rPr>
        <w:t xml:space="preserve">. </w:t>
      </w:r>
      <w:proofErr w:type="spellStart"/>
      <w:r w:rsidR="00CA4434">
        <w:rPr>
          <w:color w:val="000000"/>
        </w:rPr>
        <w:t>Закона</w:t>
      </w:r>
      <w:proofErr w:type="spellEnd"/>
      <w:r w:rsidR="00CA4434">
        <w:rPr>
          <w:color w:val="000000"/>
        </w:rPr>
        <w:t xml:space="preserve"> о </w:t>
      </w:r>
      <w:proofErr w:type="spellStart"/>
      <w:r>
        <w:rPr>
          <w:color w:val="000000"/>
        </w:rPr>
        <w:t>локалним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изборима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129/07</w:t>
      </w:r>
      <w:r w:rsidR="00CA4434">
        <w:rPr>
          <w:color w:val="000000"/>
        </w:rPr>
        <w:t xml:space="preserve">, </w:t>
      </w:r>
      <w:r>
        <w:rPr>
          <w:color w:val="000000"/>
        </w:rPr>
        <w:t xml:space="preserve">34/10 –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УС</w:t>
      </w:r>
      <w:r w:rsidR="00CA4434">
        <w:rPr>
          <w:color w:val="000000"/>
        </w:rPr>
        <w:t xml:space="preserve">, </w:t>
      </w:r>
      <w:r w:rsidR="00676837">
        <w:rPr>
          <w:color w:val="000000"/>
        </w:rPr>
        <w:t>54/11</w:t>
      </w:r>
      <w:proofErr w:type="gramStart"/>
      <w:r w:rsidR="00676837">
        <w:rPr>
          <w:color w:val="000000"/>
          <w:lang/>
        </w:rPr>
        <w:t>,</w:t>
      </w:r>
      <w:r>
        <w:rPr>
          <w:color w:val="000000"/>
        </w:rPr>
        <w:t>12</w:t>
      </w:r>
      <w:proofErr w:type="gramEnd"/>
      <w:r>
        <w:rPr>
          <w:color w:val="000000"/>
        </w:rPr>
        <w:t>/20</w:t>
      </w:r>
      <w:r w:rsidR="00676837" w:rsidRPr="00676837">
        <w:rPr>
          <w:rFonts w:ascii="Arial" w:hAnsi="Arial" w:cs="Arial"/>
        </w:rPr>
        <w:t xml:space="preserve"> </w:t>
      </w:r>
      <w:r w:rsidR="00676837">
        <w:rPr>
          <w:rFonts w:ascii="Arial" w:hAnsi="Arial" w:cs="Arial"/>
          <w:lang/>
        </w:rPr>
        <w:t xml:space="preserve"> и </w:t>
      </w:r>
      <w:r w:rsidR="00676837">
        <w:rPr>
          <w:rFonts w:ascii="Arial" w:hAnsi="Arial" w:cs="Arial"/>
        </w:rPr>
        <w:t>бр.68/20</w:t>
      </w:r>
      <w:r w:rsidR="00CA4434">
        <w:rPr>
          <w:color w:val="000000"/>
        </w:rPr>
        <w:t>),</w:t>
      </w:r>
      <w:r w:rsidR="00F06EE5">
        <w:rPr>
          <w:color w:val="000000"/>
          <w:lang/>
        </w:rPr>
        <w:t xml:space="preserve"> члана 4. </w:t>
      </w:r>
      <w:proofErr w:type="spellStart"/>
      <w:r w:rsidR="00F06EE5" w:rsidRPr="00F06EE5">
        <w:rPr>
          <w:rFonts w:cs="Arial"/>
        </w:rPr>
        <w:t>Закон</w:t>
      </w:r>
      <w:proofErr w:type="spellEnd"/>
      <w:r w:rsidR="00F06EE5">
        <w:rPr>
          <w:rFonts w:cs="Arial"/>
          <w:lang/>
        </w:rPr>
        <w:t>а</w:t>
      </w:r>
      <w:r w:rsidR="00F06EE5" w:rsidRPr="00F06EE5">
        <w:rPr>
          <w:rFonts w:cs="Arial"/>
        </w:rPr>
        <w:t xml:space="preserve"> о </w:t>
      </w:r>
      <w:proofErr w:type="spellStart"/>
      <w:r w:rsidR="00F06EE5" w:rsidRPr="00F06EE5">
        <w:rPr>
          <w:rFonts w:cs="Arial"/>
        </w:rPr>
        <w:t>важењу</w:t>
      </w:r>
      <w:proofErr w:type="spellEnd"/>
      <w:r w:rsidR="00F06EE5" w:rsidRPr="00F06EE5">
        <w:rPr>
          <w:rFonts w:cs="Arial"/>
        </w:rPr>
        <w:t xml:space="preserve"> </w:t>
      </w:r>
      <w:proofErr w:type="spellStart"/>
      <w:r w:rsidR="00F06EE5" w:rsidRPr="00F06EE5">
        <w:rPr>
          <w:rFonts w:cs="Arial"/>
        </w:rPr>
        <w:t>уредаба</w:t>
      </w:r>
      <w:proofErr w:type="spellEnd"/>
      <w:r w:rsidR="00F06EE5" w:rsidRPr="00F06EE5">
        <w:rPr>
          <w:rFonts w:cs="Arial"/>
        </w:rPr>
        <w:t xml:space="preserve"> </w:t>
      </w:r>
      <w:proofErr w:type="spellStart"/>
      <w:r w:rsidR="00F06EE5" w:rsidRPr="00F06EE5">
        <w:rPr>
          <w:rFonts w:cs="Arial"/>
        </w:rPr>
        <w:t>које</w:t>
      </w:r>
      <w:proofErr w:type="spellEnd"/>
      <w:r w:rsidR="00F06EE5" w:rsidRPr="00F06EE5">
        <w:rPr>
          <w:rFonts w:cs="Arial"/>
        </w:rPr>
        <w:t xml:space="preserve"> </w:t>
      </w:r>
      <w:proofErr w:type="spellStart"/>
      <w:r w:rsidR="00F06EE5" w:rsidRPr="00F06EE5">
        <w:rPr>
          <w:rFonts w:cs="Arial"/>
        </w:rPr>
        <w:t>је</w:t>
      </w:r>
      <w:proofErr w:type="spellEnd"/>
      <w:r w:rsidR="00F06EE5" w:rsidRPr="00F06EE5">
        <w:rPr>
          <w:rFonts w:cs="Arial"/>
        </w:rPr>
        <w:t xml:space="preserve"> </w:t>
      </w:r>
      <w:proofErr w:type="spellStart"/>
      <w:r w:rsidR="00F06EE5" w:rsidRPr="00F06EE5">
        <w:rPr>
          <w:rFonts w:cs="Arial"/>
        </w:rPr>
        <w:t>Влада</w:t>
      </w:r>
      <w:proofErr w:type="spellEnd"/>
      <w:r w:rsidR="00F06EE5" w:rsidRPr="00F06EE5">
        <w:rPr>
          <w:rFonts w:cs="Arial"/>
        </w:rPr>
        <w:t xml:space="preserve"> </w:t>
      </w:r>
      <w:proofErr w:type="spellStart"/>
      <w:r w:rsidR="00F06EE5" w:rsidRPr="00F06EE5">
        <w:rPr>
          <w:rFonts w:cs="Arial"/>
        </w:rPr>
        <w:t>уз</w:t>
      </w:r>
      <w:proofErr w:type="spellEnd"/>
      <w:r w:rsidR="00F06EE5" w:rsidRPr="00F06EE5">
        <w:rPr>
          <w:rFonts w:cs="Arial"/>
        </w:rPr>
        <w:t xml:space="preserve"> </w:t>
      </w:r>
      <w:proofErr w:type="spellStart"/>
      <w:r w:rsidR="00F06EE5" w:rsidRPr="00F06EE5">
        <w:rPr>
          <w:rFonts w:cs="Arial"/>
        </w:rPr>
        <w:t>супотпис</w:t>
      </w:r>
      <w:proofErr w:type="spellEnd"/>
      <w:r w:rsidR="00F06EE5" w:rsidRPr="00F06EE5">
        <w:rPr>
          <w:rFonts w:cs="Arial"/>
        </w:rPr>
        <w:t xml:space="preserve"> </w:t>
      </w:r>
      <w:proofErr w:type="spellStart"/>
      <w:r w:rsidR="00F06EE5" w:rsidRPr="00F06EE5">
        <w:rPr>
          <w:rFonts w:cs="Arial"/>
        </w:rPr>
        <w:t>председника</w:t>
      </w:r>
      <w:proofErr w:type="spellEnd"/>
      <w:r w:rsidR="00F06EE5" w:rsidRPr="00F06EE5">
        <w:rPr>
          <w:rFonts w:cs="Arial"/>
        </w:rPr>
        <w:t xml:space="preserve"> </w:t>
      </w:r>
      <w:proofErr w:type="spellStart"/>
      <w:r w:rsidR="00F06EE5" w:rsidRPr="00F06EE5">
        <w:rPr>
          <w:rFonts w:cs="Arial"/>
        </w:rPr>
        <w:t>Републике</w:t>
      </w:r>
      <w:proofErr w:type="spellEnd"/>
      <w:r w:rsidR="00F06EE5" w:rsidRPr="00F06EE5">
        <w:rPr>
          <w:rFonts w:cs="Arial"/>
        </w:rPr>
        <w:t xml:space="preserve"> </w:t>
      </w:r>
      <w:proofErr w:type="spellStart"/>
      <w:r w:rsidR="00F06EE5" w:rsidRPr="00F06EE5">
        <w:rPr>
          <w:rFonts w:cs="Arial"/>
        </w:rPr>
        <w:t>донела</w:t>
      </w:r>
      <w:proofErr w:type="spellEnd"/>
      <w:r w:rsidR="00F06EE5" w:rsidRPr="00F06EE5">
        <w:rPr>
          <w:rFonts w:cs="Arial"/>
        </w:rPr>
        <w:t xml:space="preserve"> </w:t>
      </w:r>
      <w:proofErr w:type="spellStart"/>
      <w:r w:rsidR="00F06EE5" w:rsidRPr="00F06EE5">
        <w:rPr>
          <w:rFonts w:cs="Arial"/>
        </w:rPr>
        <w:t>за</w:t>
      </w:r>
      <w:proofErr w:type="spellEnd"/>
      <w:r w:rsidR="00F06EE5" w:rsidRPr="00F06EE5">
        <w:rPr>
          <w:rFonts w:cs="Arial"/>
        </w:rPr>
        <w:t xml:space="preserve"> </w:t>
      </w:r>
      <w:proofErr w:type="spellStart"/>
      <w:r w:rsidR="00F06EE5" w:rsidRPr="00F06EE5">
        <w:rPr>
          <w:rFonts w:cs="Arial"/>
        </w:rPr>
        <w:t>време</w:t>
      </w:r>
      <w:proofErr w:type="spellEnd"/>
      <w:r w:rsidR="00F06EE5" w:rsidRPr="00F06EE5">
        <w:rPr>
          <w:rFonts w:cs="Arial"/>
        </w:rPr>
        <w:t xml:space="preserve"> </w:t>
      </w:r>
      <w:proofErr w:type="spellStart"/>
      <w:r w:rsidR="00F06EE5" w:rsidRPr="00F06EE5">
        <w:rPr>
          <w:rFonts w:cs="Arial"/>
        </w:rPr>
        <w:t>ванредног</w:t>
      </w:r>
      <w:proofErr w:type="spellEnd"/>
      <w:r w:rsidR="00F06EE5" w:rsidRPr="00F06EE5">
        <w:rPr>
          <w:rFonts w:cs="Arial"/>
        </w:rPr>
        <w:t xml:space="preserve"> </w:t>
      </w:r>
      <w:proofErr w:type="spellStart"/>
      <w:r w:rsidR="00F06EE5" w:rsidRPr="00F06EE5">
        <w:rPr>
          <w:rFonts w:cs="Arial"/>
        </w:rPr>
        <w:t>стања</w:t>
      </w:r>
      <w:proofErr w:type="spellEnd"/>
      <w:r w:rsidR="00F06EE5" w:rsidRPr="00F06EE5">
        <w:rPr>
          <w:rFonts w:cs="Arial"/>
        </w:rPr>
        <w:t xml:space="preserve"> и </w:t>
      </w:r>
      <w:proofErr w:type="spellStart"/>
      <w:r w:rsidR="00F06EE5" w:rsidRPr="00F06EE5">
        <w:rPr>
          <w:rFonts w:cs="Arial"/>
        </w:rPr>
        <w:t>које</w:t>
      </w:r>
      <w:proofErr w:type="spellEnd"/>
      <w:r w:rsidR="00F06EE5">
        <w:rPr>
          <w:rFonts w:cs="Arial"/>
        </w:rPr>
        <w:t xml:space="preserve"> </w:t>
      </w:r>
      <w:proofErr w:type="spellStart"/>
      <w:r w:rsidR="00F06EE5">
        <w:rPr>
          <w:rFonts w:cs="Arial"/>
        </w:rPr>
        <w:t>је</w:t>
      </w:r>
      <w:proofErr w:type="spellEnd"/>
      <w:r w:rsidR="00F06EE5">
        <w:rPr>
          <w:rFonts w:cs="Arial"/>
        </w:rPr>
        <w:t xml:space="preserve"> </w:t>
      </w:r>
      <w:proofErr w:type="spellStart"/>
      <w:r w:rsidR="00F06EE5">
        <w:rPr>
          <w:rFonts w:cs="Arial"/>
        </w:rPr>
        <w:t>Народна</w:t>
      </w:r>
      <w:proofErr w:type="spellEnd"/>
      <w:r w:rsidR="00F06EE5">
        <w:rPr>
          <w:rFonts w:cs="Arial"/>
        </w:rPr>
        <w:t xml:space="preserve"> </w:t>
      </w:r>
      <w:proofErr w:type="spellStart"/>
      <w:r w:rsidR="00F06EE5">
        <w:rPr>
          <w:rFonts w:cs="Arial"/>
        </w:rPr>
        <w:t>скупштина</w:t>
      </w:r>
      <w:proofErr w:type="spellEnd"/>
      <w:r w:rsidR="00F06EE5">
        <w:rPr>
          <w:rFonts w:cs="Arial"/>
        </w:rPr>
        <w:t xml:space="preserve"> </w:t>
      </w:r>
      <w:proofErr w:type="spellStart"/>
      <w:r w:rsidR="00F06EE5">
        <w:rPr>
          <w:rFonts w:cs="Arial"/>
        </w:rPr>
        <w:t>потврдила</w:t>
      </w:r>
      <w:proofErr w:type="spellEnd"/>
      <w:r w:rsidR="00F06EE5">
        <w:rPr>
          <w:rFonts w:cs="Arial"/>
          <w:lang/>
        </w:rPr>
        <w:t xml:space="preserve"> </w:t>
      </w:r>
      <w:r w:rsidR="00F06EE5">
        <w:rPr>
          <w:color w:val="000000"/>
        </w:rPr>
        <w:t>(„</w:t>
      </w:r>
      <w:proofErr w:type="spellStart"/>
      <w:r w:rsidR="00F06EE5">
        <w:rPr>
          <w:color w:val="000000"/>
        </w:rPr>
        <w:t>Службени</w:t>
      </w:r>
      <w:proofErr w:type="spellEnd"/>
      <w:r w:rsidR="00F06EE5">
        <w:rPr>
          <w:color w:val="000000"/>
        </w:rPr>
        <w:t xml:space="preserve"> </w:t>
      </w:r>
      <w:proofErr w:type="spellStart"/>
      <w:r w:rsidR="00F06EE5">
        <w:rPr>
          <w:color w:val="000000"/>
        </w:rPr>
        <w:t>гласник</w:t>
      </w:r>
      <w:proofErr w:type="spellEnd"/>
      <w:r w:rsidR="00F06EE5">
        <w:rPr>
          <w:color w:val="000000"/>
        </w:rPr>
        <w:t xml:space="preserve"> РС”, </w:t>
      </w:r>
      <w:proofErr w:type="spellStart"/>
      <w:r w:rsidR="00F06EE5">
        <w:rPr>
          <w:color w:val="000000"/>
        </w:rPr>
        <w:t>број</w:t>
      </w:r>
      <w:proofErr w:type="spellEnd"/>
      <w:r w:rsidR="00F06EE5">
        <w:rPr>
          <w:color w:val="000000"/>
        </w:rPr>
        <w:t xml:space="preserve"> </w:t>
      </w:r>
      <w:r w:rsidR="00F06EE5">
        <w:rPr>
          <w:color w:val="000000"/>
          <w:lang/>
        </w:rPr>
        <w:t>6</w:t>
      </w:r>
      <w:r w:rsidR="00F06EE5">
        <w:rPr>
          <w:color w:val="000000"/>
        </w:rPr>
        <w:t>5/</w:t>
      </w:r>
      <w:r w:rsidR="00F06EE5">
        <w:rPr>
          <w:color w:val="000000"/>
          <w:lang/>
        </w:rPr>
        <w:t>2</w:t>
      </w:r>
      <w:r w:rsidR="00F06EE5">
        <w:rPr>
          <w:color w:val="000000"/>
        </w:rPr>
        <w:t>0</w:t>
      </w:r>
      <w:r w:rsidR="00F06EE5">
        <w:rPr>
          <w:rFonts w:cs="Arial"/>
          <w:lang/>
        </w:rPr>
        <w:t>)</w:t>
      </w:r>
    </w:p>
    <w:p w:rsidR="00903B26" w:rsidRDefault="00557476" w:rsidP="008E2E18">
      <w:pPr>
        <w:spacing w:after="150"/>
      </w:pPr>
      <w:proofErr w:type="spellStart"/>
      <w:proofErr w:type="gramStart"/>
      <w:r>
        <w:rPr>
          <w:color w:val="000000"/>
        </w:rPr>
        <w:t>Општинска</w:t>
      </w:r>
      <w:proofErr w:type="spellEnd"/>
      <w:r w:rsidR="00CA4434">
        <w:rPr>
          <w:color w:val="000000"/>
        </w:rPr>
        <w:t xml:space="preserve"> </w:t>
      </w:r>
      <w:proofErr w:type="spellStart"/>
      <w:r w:rsidR="00CA4434">
        <w:rPr>
          <w:color w:val="000000"/>
        </w:rPr>
        <w:t>изборна</w:t>
      </w:r>
      <w:proofErr w:type="spellEnd"/>
      <w:r w:rsidR="00CA4434">
        <w:rPr>
          <w:color w:val="000000"/>
        </w:rPr>
        <w:t xml:space="preserve"> </w:t>
      </w:r>
      <w:proofErr w:type="spellStart"/>
      <w:r w:rsidR="00CA4434">
        <w:rPr>
          <w:color w:val="000000"/>
        </w:rPr>
        <w:t>комисија</w:t>
      </w:r>
      <w:proofErr w:type="spellEnd"/>
      <w:r w:rsidR="00CA4434">
        <w:rPr>
          <w:color w:val="000000"/>
        </w:rPr>
        <w:t xml:space="preserve">, </w:t>
      </w:r>
      <w:proofErr w:type="spellStart"/>
      <w:r w:rsidR="00CA4434">
        <w:rPr>
          <w:color w:val="000000"/>
        </w:rPr>
        <w:t>н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одржаној</w:t>
      </w:r>
      <w:proofErr w:type="spellEnd"/>
      <w:r>
        <w:rPr>
          <w:color w:val="000000"/>
        </w:rPr>
        <w:t xml:space="preserve"> </w:t>
      </w:r>
      <w:r w:rsidR="00676837">
        <w:rPr>
          <w:color w:val="000000"/>
          <w:lang/>
        </w:rPr>
        <w:t>12.05.</w:t>
      </w:r>
      <w:r>
        <w:rPr>
          <w:color w:val="000000"/>
        </w:rPr>
        <w:t>2020</w:t>
      </w:r>
      <w:r w:rsidR="00CA4434">
        <w:rPr>
          <w:color w:val="000000"/>
        </w:rPr>
        <w:t>.</w:t>
      </w:r>
      <w:proofErr w:type="gramEnd"/>
      <w:r w:rsidR="00CA4434">
        <w:rPr>
          <w:color w:val="000000"/>
        </w:rPr>
        <w:t xml:space="preserve"> </w:t>
      </w:r>
      <w:proofErr w:type="spellStart"/>
      <w:proofErr w:type="gramStart"/>
      <w:r w:rsidR="00CA4434">
        <w:rPr>
          <w:color w:val="000000"/>
        </w:rPr>
        <w:t>године</w:t>
      </w:r>
      <w:proofErr w:type="spellEnd"/>
      <w:proofErr w:type="gramEnd"/>
      <w:r w:rsidR="00CA4434">
        <w:rPr>
          <w:color w:val="000000"/>
        </w:rPr>
        <w:t xml:space="preserve">, </w:t>
      </w:r>
      <w:proofErr w:type="spellStart"/>
      <w:r w:rsidR="00CA4434">
        <w:rPr>
          <w:color w:val="000000"/>
        </w:rPr>
        <w:t>донела</w:t>
      </w:r>
      <w:proofErr w:type="spellEnd"/>
      <w:r w:rsidR="00CA4434">
        <w:rPr>
          <w:color w:val="000000"/>
        </w:rPr>
        <w:t xml:space="preserve"> </w:t>
      </w:r>
      <w:proofErr w:type="spellStart"/>
      <w:r w:rsidR="00CA4434">
        <w:rPr>
          <w:color w:val="000000"/>
        </w:rPr>
        <w:t>је</w:t>
      </w:r>
      <w:proofErr w:type="spellEnd"/>
      <w:r w:rsidR="00CA4434">
        <w:rPr>
          <w:b/>
          <w:color w:val="000000"/>
        </w:rPr>
        <w:t> </w:t>
      </w:r>
    </w:p>
    <w:p w:rsidR="00903B26" w:rsidRDefault="00F06EE5">
      <w:pPr>
        <w:spacing w:after="225"/>
        <w:jc w:val="center"/>
      </w:pPr>
      <w:r>
        <w:rPr>
          <w:b/>
          <w:color w:val="000000"/>
          <w:lang/>
        </w:rPr>
        <w:t xml:space="preserve">ИЗМЕЊЕНИ </w:t>
      </w:r>
      <w:r w:rsidR="00CA4434">
        <w:rPr>
          <w:b/>
          <w:color w:val="000000"/>
        </w:rPr>
        <w:t>РОКОВНИК</w:t>
      </w:r>
    </w:p>
    <w:p w:rsidR="00903B26" w:rsidRDefault="00CA4434">
      <w:pPr>
        <w:spacing w:after="150"/>
        <w:jc w:val="center"/>
      </w:pPr>
      <w:proofErr w:type="spellStart"/>
      <w:proofErr w:type="gramStart"/>
      <w:r>
        <w:rPr>
          <w:b/>
          <w:color w:val="000000"/>
        </w:rPr>
        <w:t>за</w:t>
      </w:r>
      <w:proofErr w:type="spellEnd"/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вршење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изборних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радњи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поступку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спровођења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избора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 w:rsidR="00557476">
        <w:rPr>
          <w:b/>
          <w:color w:val="000000"/>
        </w:rPr>
        <w:t>одборнике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скупштине</w:t>
      </w:r>
      <w:proofErr w:type="spellEnd"/>
      <w:r w:rsidR="00557476">
        <w:rPr>
          <w:b/>
          <w:color w:val="000000"/>
        </w:rPr>
        <w:t xml:space="preserve"> </w:t>
      </w:r>
      <w:proofErr w:type="spellStart"/>
      <w:r w:rsidR="00557476">
        <w:rPr>
          <w:b/>
          <w:color w:val="000000"/>
        </w:rPr>
        <w:t>општине</w:t>
      </w:r>
      <w:proofErr w:type="spellEnd"/>
      <w:r w:rsidR="00557476">
        <w:rPr>
          <w:b/>
          <w:color w:val="000000"/>
        </w:rPr>
        <w:t xml:space="preserve"> </w:t>
      </w:r>
      <w:proofErr w:type="spellStart"/>
      <w:r w:rsidR="00557476">
        <w:rPr>
          <w:b/>
          <w:color w:val="000000"/>
        </w:rPr>
        <w:t>Бела</w:t>
      </w:r>
      <w:proofErr w:type="spellEnd"/>
      <w:r w:rsidR="00557476">
        <w:rPr>
          <w:b/>
          <w:color w:val="000000"/>
        </w:rPr>
        <w:t xml:space="preserve"> </w:t>
      </w:r>
      <w:proofErr w:type="spellStart"/>
      <w:r w:rsidR="00557476">
        <w:rPr>
          <w:b/>
          <w:color w:val="000000"/>
        </w:rPr>
        <w:t>Црква</w:t>
      </w:r>
      <w:proofErr w:type="spellEnd"/>
      <w:r w:rsidR="00557476">
        <w:rPr>
          <w:b/>
          <w:color w:val="000000"/>
        </w:rPr>
        <w:t xml:space="preserve">, </w:t>
      </w:r>
      <w:proofErr w:type="spellStart"/>
      <w:r w:rsidR="00557476">
        <w:rPr>
          <w:b/>
          <w:color w:val="000000"/>
        </w:rPr>
        <w:t>расписаних</w:t>
      </w:r>
      <w:proofErr w:type="spellEnd"/>
      <w:r w:rsidR="00557476">
        <w:rPr>
          <w:b/>
          <w:color w:val="000000"/>
        </w:rPr>
        <w:t xml:space="preserve"> </w:t>
      </w:r>
      <w:proofErr w:type="spellStart"/>
      <w:r w:rsidR="00557476">
        <w:rPr>
          <w:b/>
          <w:color w:val="000000"/>
        </w:rPr>
        <w:t>за</w:t>
      </w:r>
      <w:proofErr w:type="spellEnd"/>
      <w:r w:rsidR="00557476">
        <w:rPr>
          <w:b/>
          <w:color w:val="000000"/>
        </w:rPr>
        <w:t xml:space="preserve"> 2</w:t>
      </w:r>
      <w:r w:rsidR="00676837">
        <w:rPr>
          <w:b/>
          <w:color w:val="000000"/>
          <w:lang/>
        </w:rPr>
        <w:t>1</w:t>
      </w:r>
      <w:r w:rsidR="00557476">
        <w:rPr>
          <w:b/>
          <w:color w:val="000000"/>
        </w:rPr>
        <w:t xml:space="preserve">. </w:t>
      </w:r>
      <w:r w:rsidR="00676837">
        <w:rPr>
          <w:b/>
          <w:color w:val="000000"/>
          <w:lang/>
        </w:rPr>
        <w:t>јун</w:t>
      </w:r>
      <w:r w:rsidR="00557476">
        <w:rPr>
          <w:b/>
          <w:color w:val="000000"/>
        </w:rPr>
        <w:t xml:space="preserve"> 2020</w:t>
      </w:r>
      <w:r>
        <w:rPr>
          <w:b/>
          <w:color w:val="000000"/>
        </w:rPr>
        <w:t xml:space="preserve">. </w:t>
      </w:r>
      <w:proofErr w:type="spellStart"/>
      <w:proofErr w:type="gramStart"/>
      <w:r>
        <w:rPr>
          <w:b/>
          <w:color w:val="000000"/>
        </w:rPr>
        <w:t>године</w:t>
      </w:r>
      <w:proofErr w:type="spellEnd"/>
      <w:proofErr w:type="gramEnd"/>
    </w:p>
    <w:p w:rsidR="00903B26" w:rsidRDefault="00CA4434">
      <w:pPr>
        <w:spacing w:after="150"/>
        <w:jc w:val="center"/>
      </w:pPr>
      <w:r>
        <w:rPr>
          <w:b/>
          <w:color w:val="000000"/>
        </w:rPr>
        <w:t> </w:t>
      </w:r>
    </w:p>
    <w:p w:rsidR="00903B26" w:rsidRDefault="00CA4434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Рокови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изборних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радњи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избора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 w:rsidR="00557476">
        <w:rPr>
          <w:color w:val="000000"/>
        </w:rPr>
        <w:t>одборнике</w:t>
      </w:r>
      <w:proofErr w:type="spellEnd"/>
      <w:r w:rsidR="00557476">
        <w:rPr>
          <w:color w:val="000000"/>
        </w:rPr>
        <w:t xml:space="preserve"> </w:t>
      </w:r>
      <w:proofErr w:type="spellStart"/>
      <w:r w:rsidR="00557476">
        <w:rPr>
          <w:color w:val="000000"/>
        </w:rPr>
        <w:t>Скупштине</w:t>
      </w:r>
      <w:proofErr w:type="spellEnd"/>
      <w:r w:rsidR="00557476">
        <w:rPr>
          <w:color w:val="000000"/>
        </w:rPr>
        <w:t xml:space="preserve"> </w:t>
      </w:r>
      <w:proofErr w:type="spellStart"/>
      <w:r w:rsidR="00557476">
        <w:rPr>
          <w:color w:val="000000"/>
        </w:rPr>
        <w:t>оп</w:t>
      </w:r>
      <w:r>
        <w:rPr>
          <w:color w:val="000000"/>
        </w:rPr>
        <w:t>штине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>:</w:t>
      </w:r>
    </w:p>
    <w:p w:rsidR="00903B26" w:rsidRDefault="00CA4434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Одлуком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расписивању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избора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 w:rsidR="00A615B3">
        <w:rPr>
          <w:color w:val="000000"/>
        </w:rPr>
        <w:t>одборнике</w:t>
      </w:r>
      <w:proofErr w:type="spellEnd"/>
      <w:r w:rsidR="00010D88">
        <w:rPr>
          <w:color w:val="000000"/>
        </w:rPr>
        <w:t xml:space="preserve"> </w:t>
      </w:r>
      <w:proofErr w:type="spellStart"/>
      <w:r w:rsidR="00010D88">
        <w:rPr>
          <w:color w:val="000000"/>
        </w:rPr>
        <w:t>скупштина</w:t>
      </w:r>
      <w:proofErr w:type="spellEnd"/>
      <w:r w:rsidR="00010D88">
        <w:rPr>
          <w:color w:val="000000"/>
        </w:rPr>
        <w:t xml:space="preserve"> </w:t>
      </w:r>
      <w:proofErr w:type="spellStart"/>
      <w:r w:rsidR="00010D88">
        <w:rPr>
          <w:color w:val="000000"/>
        </w:rPr>
        <w:t>градова</w:t>
      </w:r>
      <w:proofErr w:type="spellEnd"/>
      <w:r w:rsidR="00010D88">
        <w:rPr>
          <w:color w:val="000000"/>
        </w:rPr>
        <w:t xml:space="preserve"> и </w:t>
      </w:r>
      <w:proofErr w:type="spellStart"/>
      <w:r w:rsidR="00010D88">
        <w:rPr>
          <w:color w:val="000000"/>
        </w:rPr>
        <w:t>скупштина</w:t>
      </w:r>
      <w:proofErr w:type="spellEnd"/>
      <w:r w:rsidR="00010D88">
        <w:rPr>
          <w:color w:val="000000"/>
        </w:rPr>
        <w:t xml:space="preserve"> </w:t>
      </w:r>
      <w:proofErr w:type="spellStart"/>
      <w:r w:rsidR="00010D88">
        <w:rPr>
          <w:color w:val="000000"/>
        </w:rPr>
        <w:t>општина</w:t>
      </w:r>
      <w:proofErr w:type="spellEnd"/>
      <w:r w:rsidR="00010D88">
        <w:rPr>
          <w:color w:val="000000"/>
        </w:rPr>
        <w:t xml:space="preserve"> у </w:t>
      </w:r>
      <w:proofErr w:type="spellStart"/>
      <w:r w:rsidR="00010D88">
        <w:rPr>
          <w:color w:val="000000"/>
        </w:rPr>
        <w:t>Републици</w:t>
      </w:r>
      <w:proofErr w:type="spellEnd"/>
      <w:r w:rsidR="00010D88">
        <w:rPr>
          <w:color w:val="000000"/>
        </w:rPr>
        <w:t xml:space="preserve"> </w:t>
      </w:r>
      <w:proofErr w:type="spellStart"/>
      <w:r w:rsidR="00010D88">
        <w:rPr>
          <w:color w:val="000000"/>
        </w:rPr>
        <w:t>Србији</w:t>
      </w:r>
      <w:proofErr w:type="spellEnd"/>
      <w:r w:rsidR="00010D88">
        <w:rPr>
          <w:color w:val="000000"/>
        </w:rPr>
        <w:t xml:space="preserve"> </w:t>
      </w:r>
      <w:r>
        <w:rPr>
          <w:color w:val="000000"/>
        </w:rPr>
        <w:t>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r w:rsidR="00010D88">
        <w:rPr>
          <w:color w:val="000000"/>
        </w:rPr>
        <w:t>19</w:t>
      </w:r>
      <w:r w:rsidR="00EF3046">
        <w:rPr>
          <w:color w:val="000000"/>
        </w:rPr>
        <w:t xml:space="preserve"> </w:t>
      </w:r>
      <w:r>
        <w:rPr>
          <w:color w:val="000000"/>
        </w:rPr>
        <w:t>/</w:t>
      </w:r>
      <w:r w:rsidR="00010D88">
        <w:rPr>
          <w:color w:val="000000"/>
        </w:rPr>
        <w:t>2020</w:t>
      </w:r>
      <w:r>
        <w:rPr>
          <w:color w:val="000000"/>
        </w:rPr>
        <w:t>),</w:t>
      </w:r>
    </w:p>
    <w:p w:rsidR="00903B26" w:rsidRDefault="00CA4434">
      <w:pPr>
        <w:spacing w:after="150"/>
        <w:rPr>
          <w:color w:val="000000"/>
        </w:rPr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о </w:t>
      </w:r>
      <w:proofErr w:type="spellStart"/>
      <w:r w:rsidR="00557476">
        <w:rPr>
          <w:color w:val="000000"/>
        </w:rPr>
        <w:t>локалним</w:t>
      </w:r>
      <w:proofErr w:type="spellEnd"/>
      <w:r w:rsidR="00557476">
        <w:rPr>
          <w:color w:val="000000"/>
        </w:rPr>
        <w:t xml:space="preserve"> </w:t>
      </w:r>
      <w:proofErr w:type="spellStart"/>
      <w:r w:rsidR="00557476">
        <w:rPr>
          <w:color w:val="000000"/>
        </w:rPr>
        <w:t>изборима</w:t>
      </w:r>
      <w:proofErr w:type="spellEnd"/>
      <w:r w:rsidR="00824D91">
        <w:rPr>
          <w:color w:val="000000"/>
        </w:rPr>
        <w:t xml:space="preserve"> („</w:t>
      </w:r>
      <w:proofErr w:type="spellStart"/>
      <w:r w:rsidR="00824D91">
        <w:rPr>
          <w:color w:val="000000"/>
        </w:rPr>
        <w:t>Службени</w:t>
      </w:r>
      <w:proofErr w:type="spellEnd"/>
      <w:r w:rsidR="00824D91">
        <w:rPr>
          <w:color w:val="000000"/>
        </w:rPr>
        <w:t xml:space="preserve"> </w:t>
      </w:r>
      <w:proofErr w:type="spellStart"/>
      <w:r w:rsidR="00824D91">
        <w:rPr>
          <w:color w:val="000000"/>
        </w:rPr>
        <w:t>гласник</w:t>
      </w:r>
      <w:proofErr w:type="spellEnd"/>
      <w:r w:rsidR="00824D91">
        <w:rPr>
          <w:color w:val="000000"/>
        </w:rPr>
        <w:t xml:space="preserve"> РС”, </w:t>
      </w:r>
      <w:proofErr w:type="spellStart"/>
      <w:r w:rsidR="00824D91">
        <w:rPr>
          <w:color w:val="000000"/>
        </w:rPr>
        <w:t>бр</w:t>
      </w:r>
      <w:proofErr w:type="spellEnd"/>
      <w:r w:rsidR="00824D91">
        <w:rPr>
          <w:color w:val="000000"/>
        </w:rPr>
        <w:t>. 12</w:t>
      </w:r>
      <w:r w:rsidR="00676837">
        <w:rPr>
          <w:color w:val="000000"/>
        </w:rPr>
        <w:t xml:space="preserve">9/07, 34/10 – </w:t>
      </w:r>
      <w:proofErr w:type="spellStart"/>
      <w:r w:rsidR="00676837">
        <w:rPr>
          <w:color w:val="000000"/>
        </w:rPr>
        <w:t>одлука</w:t>
      </w:r>
      <w:proofErr w:type="spellEnd"/>
      <w:r w:rsidR="00676837">
        <w:rPr>
          <w:color w:val="000000"/>
        </w:rPr>
        <w:t xml:space="preserve"> УС, 54/11</w:t>
      </w:r>
      <w:r w:rsidR="00676837">
        <w:rPr>
          <w:color w:val="000000"/>
          <w:lang/>
        </w:rPr>
        <w:t>,</w:t>
      </w:r>
      <w:r w:rsidR="00824D91">
        <w:rPr>
          <w:color w:val="000000"/>
        </w:rPr>
        <w:t xml:space="preserve"> 12/20</w:t>
      </w:r>
      <w:r w:rsidR="00676837">
        <w:rPr>
          <w:color w:val="000000"/>
          <w:lang/>
        </w:rPr>
        <w:t xml:space="preserve"> и </w:t>
      </w:r>
      <w:r w:rsidR="00676837">
        <w:rPr>
          <w:rFonts w:ascii="Arial" w:hAnsi="Arial" w:cs="Arial"/>
        </w:rPr>
        <w:t>68/20</w:t>
      </w:r>
      <w:r w:rsidR="00824D91">
        <w:rPr>
          <w:color w:val="000000"/>
        </w:rPr>
        <w:t>)</w:t>
      </w:r>
      <w:r>
        <w:rPr>
          <w:color w:val="000000"/>
        </w:rPr>
        <w:t>,</w:t>
      </w:r>
    </w:p>
    <w:p w:rsidR="00EF3046" w:rsidRDefault="00557476" w:rsidP="00EF3046">
      <w:pPr>
        <w:spacing w:after="150"/>
      </w:pPr>
      <w:r>
        <w:t>-</w:t>
      </w:r>
      <w:proofErr w:type="spellStart"/>
      <w:r w:rsidRPr="00557476">
        <w:t>Законом</w:t>
      </w:r>
      <w:proofErr w:type="spellEnd"/>
      <w:r w:rsidRPr="00557476">
        <w:t xml:space="preserve"> о </w:t>
      </w:r>
      <w:proofErr w:type="spellStart"/>
      <w:r w:rsidRPr="00557476">
        <w:t>избору</w:t>
      </w:r>
      <w:proofErr w:type="spellEnd"/>
      <w:r w:rsidRPr="00557476">
        <w:t xml:space="preserve"> </w:t>
      </w:r>
      <w:proofErr w:type="spellStart"/>
      <w:r w:rsidRPr="00557476">
        <w:t>народних</w:t>
      </w:r>
      <w:proofErr w:type="spellEnd"/>
      <w:r w:rsidRPr="00557476">
        <w:t xml:space="preserve"> </w:t>
      </w:r>
      <w:proofErr w:type="spellStart"/>
      <w:r w:rsidRPr="00557476">
        <w:t>посланика</w:t>
      </w:r>
      <w:proofErr w:type="spellEnd"/>
      <w:r w:rsidR="00EF3046">
        <w:t xml:space="preserve"> </w:t>
      </w:r>
      <w:r w:rsidR="00EF3046">
        <w:rPr>
          <w:color w:val="000000"/>
        </w:rPr>
        <w:t>(„</w:t>
      </w:r>
      <w:proofErr w:type="spellStart"/>
      <w:r w:rsidR="00EF3046">
        <w:rPr>
          <w:color w:val="000000"/>
        </w:rPr>
        <w:t>Службени</w:t>
      </w:r>
      <w:proofErr w:type="spellEnd"/>
      <w:r w:rsidR="00EF3046">
        <w:rPr>
          <w:color w:val="000000"/>
        </w:rPr>
        <w:t xml:space="preserve"> </w:t>
      </w:r>
      <w:proofErr w:type="spellStart"/>
      <w:r w:rsidR="00EF3046">
        <w:rPr>
          <w:color w:val="000000"/>
        </w:rPr>
        <w:t>гласник</w:t>
      </w:r>
      <w:proofErr w:type="spellEnd"/>
      <w:r w:rsidR="00EF3046">
        <w:rPr>
          <w:color w:val="000000"/>
        </w:rPr>
        <w:t xml:space="preserve"> РС”, </w:t>
      </w:r>
      <w:proofErr w:type="spellStart"/>
      <w:r w:rsidR="00EF3046">
        <w:rPr>
          <w:color w:val="000000"/>
        </w:rPr>
        <w:t>број</w:t>
      </w:r>
      <w:proofErr w:type="spellEnd"/>
      <w:r w:rsidR="00EF3046">
        <w:rPr>
          <w:color w:val="000000"/>
        </w:rPr>
        <w:t xml:space="preserve"> 35/00, 57/03, </w:t>
      </w:r>
      <w:proofErr w:type="spellStart"/>
      <w:r w:rsidR="00EF3046">
        <w:rPr>
          <w:color w:val="000000"/>
        </w:rPr>
        <w:t>одлука</w:t>
      </w:r>
      <w:proofErr w:type="spellEnd"/>
      <w:r w:rsidR="00EF3046">
        <w:rPr>
          <w:color w:val="000000"/>
        </w:rPr>
        <w:t xml:space="preserve"> УС,72/03-др.закон, 18/04, 85/05-др.закон, 101/05-</w:t>
      </w:r>
      <w:r w:rsidR="00EF3046" w:rsidRPr="00EF3046">
        <w:rPr>
          <w:color w:val="000000"/>
        </w:rPr>
        <w:t xml:space="preserve"> </w:t>
      </w:r>
      <w:proofErr w:type="spellStart"/>
      <w:r w:rsidR="00EF3046">
        <w:rPr>
          <w:color w:val="000000"/>
        </w:rPr>
        <w:t>др.закон</w:t>
      </w:r>
      <w:proofErr w:type="spellEnd"/>
      <w:r w:rsidR="00EF3046">
        <w:rPr>
          <w:color w:val="000000"/>
        </w:rPr>
        <w:t>, 104/09-</w:t>
      </w:r>
      <w:r w:rsidR="00EF3046" w:rsidRPr="00EF3046">
        <w:rPr>
          <w:color w:val="000000"/>
        </w:rPr>
        <w:t xml:space="preserve"> </w:t>
      </w:r>
      <w:proofErr w:type="spellStart"/>
      <w:r w:rsidR="00EF3046">
        <w:rPr>
          <w:color w:val="000000"/>
        </w:rPr>
        <w:t>др.закон</w:t>
      </w:r>
      <w:proofErr w:type="spellEnd"/>
      <w:r w:rsidR="00EF3046">
        <w:rPr>
          <w:color w:val="000000"/>
        </w:rPr>
        <w:t xml:space="preserve"> ,28/11</w:t>
      </w:r>
      <w:r w:rsidR="00EF3046" w:rsidRPr="00EF3046">
        <w:rPr>
          <w:color w:val="000000"/>
        </w:rPr>
        <w:t xml:space="preserve"> </w:t>
      </w:r>
      <w:proofErr w:type="spellStart"/>
      <w:r w:rsidR="00676837">
        <w:rPr>
          <w:color w:val="000000"/>
        </w:rPr>
        <w:t>одлука</w:t>
      </w:r>
      <w:proofErr w:type="spellEnd"/>
      <w:r w:rsidR="00676837">
        <w:rPr>
          <w:color w:val="000000"/>
        </w:rPr>
        <w:t xml:space="preserve"> УС</w:t>
      </w:r>
      <w:r w:rsidR="00676837">
        <w:rPr>
          <w:color w:val="000000"/>
          <w:lang/>
        </w:rPr>
        <w:t>,</w:t>
      </w:r>
      <w:r w:rsidR="00EF3046">
        <w:rPr>
          <w:color w:val="000000"/>
        </w:rPr>
        <w:t xml:space="preserve"> 36/11</w:t>
      </w:r>
      <w:r w:rsidR="00676837">
        <w:rPr>
          <w:color w:val="000000"/>
          <w:lang/>
        </w:rPr>
        <w:t xml:space="preserve"> и </w:t>
      </w:r>
      <w:r w:rsidR="00676837">
        <w:rPr>
          <w:rFonts w:ascii="Arial" w:hAnsi="Arial" w:cs="Arial"/>
        </w:rPr>
        <w:t>68/20</w:t>
      </w:r>
      <w:r w:rsidR="00EF3046">
        <w:rPr>
          <w:color w:val="000000"/>
        </w:rPr>
        <w:t>),</w:t>
      </w:r>
    </w:p>
    <w:p w:rsidR="00903B26" w:rsidRDefault="00CA4434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јединственом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бирачком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списку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104/09 и 99/11),</w:t>
      </w:r>
    </w:p>
    <w:p w:rsidR="00F06EE5" w:rsidRPr="00F06EE5" w:rsidRDefault="00F06EE5">
      <w:pPr>
        <w:spacing w:after="150"/>
        <w:rPr>
          <w:color w:val="000000"/>
          <w:lang/>
        </w:rPr>
      </w:pPr>
      <w:r>
        <w:rPr>
          <w:rFonts w:ascii="Arial" w:hAnsi="Arial" w:cs="Arial"/>
          <w:lang/>
        </w:rPr>
        <w:t xml:space="preserve">2. </w:t>
      </w:r>
      <w:proofErr w:type="spellStart"/>
      <w:r w:rsidRPr="00F06EE5">
        <w:rPr>
          <w:rFonts w:cs="Arial"/>
        </w:rPr>
        <w:t>Закон</w:t>
      </w:r>
      <w:proofErr w:type="spellEnd"/>
      <w:r w:rsidRPr="00F06EE5">
        <w:rPr>
          <w:rFonts w:cs="Arial"/>
        </w:rPr>
        <w:t xml:space="preserve"> о </w:t>
      </w:r>
      <w:proofErr w:type="spellStart"/>
      <w:r w:rsidRPr="00F06EE5">
        <w:rPr>
          <w:rFonts w:cs="Arial"/>
        </w:rPr>
        <w:t>важењу</w:t>
      </w:r>
      <w:proofErr w:type="spellEnd"/>
      <w:r w:rsidRPr="00F06EE5">
        <w:rPr>
          <w:rFonts w:cs="Arial"/>
        </w:rPr>
        <w:t xml:space="preserve"> </w:t>
      </w:r>
      <w:proofErr w:type="spellStart"/>
      <w:r w:rsidRPr="00F06EE5">
        <w:rPr>
          <w:rFonts w:cs="Arial"/>
        </w:rPr>
        <w:t>уредаба</w:t>
      </w:r>
      <w:proofErr w:type="spellEnd"/>
      <w:r w:rsidRPr="00F06EE5">
        <w:rPr>
          <w:rFonts w:cs="Arial"/>
        </w:rPr>
        <w:t xml:space="preserve"> </w:t>
      </w:r>
      <w:proofErr w:type="spellStart"/>
      <w:r w:rsidRPr="00F06EE5">
        <w:rPr>
          <w:rFonts w:cs="Arial"/>
        </w:rPr>
        <w:t>које</w:t>
      </w:r>
      <w:proofErr w:type="spellEnd"/>
      <w:r w:rsidRPr="00F06EE5">
        <w:rPr>
          <w:rFonts w:cs="Arial"/>
        </w:rPr>
        <w:t xml:space="preserve"> </w:t>
      </w:r>
      <w:proofErr w:type="spellStart"/>
      <w:r w:rsidRPr="00F06EE5">
        <w:rPr>
          <w:rFonts w:cs="Arial"/>
        </w:rPr>
        <w:t>је</w:t>
      </w:r>
      <w:proofErr w:type="spellEnd"/>
      <w:r w:rsidRPr="00F06EE5">
        <w:rPr>
          <w:rFonts w:cs="Arial"/>
        </w:rPr>
        <w:t xml:space="preserve"> </w:t>
      </w:r>
      <w:proofErr w:type="spellStart"/>
      <w:r w:rsidRPr="00F06EE5">
        <w:rPr>
          <w:rFonts w:cs="Arial"/>
        </w:rPr>
        <w:t>Влада</w:t>
      </w:r>
      <w:proofErr w:type="spellEnd"/>
      <w:r w:rsidRPr="00F06EE5">
        <w:rPr>
          <w:rFonts w:cs="Arial"/>
        </w:rPr>
        <w:t xml:space="preserve"> </w:t>
      </w:r>
      <w:proofErr w:type="spellStart"/>
      <w:r w:rsidRPr="00F06EE5">
        <w:rPr>
          <w:rFonts w:cs="Arial"/>
        </w:rPr>
        <w:t>уз</w:t>
      </w:r>
      <w:proofErr w:type="spellEnd"/>
      <w:r w:rsidRPr="00F06EE5">
        <w:rPr>
          <w:rFonts w:cs="Arial"/>
        </w:rPr>
        <w:t xml:space="preserve"> </w:t>
      </w:r>
      <w:proofErr w:type="spellStart"/>
      <w:r w:rsidRPr="00F06EE5">
        <w:rPr>
          <w:rFonts w:cs="Arial"/>
        </w:rPr>
        <w:t>супотпис</w:t>
      </w:r>
      <w:proofErr w:type="spellEnd"/>
      <w:r w:rsidRPr="00F06EE5">
        <w:rPr>
          <w:rFonts w:cs="Arial"/>
        </w:rPr>
        <w:t xml:space="preserve"> </w:t>
      </w:r>
      <w:proofErr w:type="spellStart"/>
      <w:r w:rsidRPr="00F06EE5">
        <w:rPr>
          <w:rFonts w:cs="Arial"/>
        </w:rPr>
        <w:t>председника</w:t>
      </w:r>
      <w:proofErr w:type="spellEnd"/>
      <w:r w:rsidRPr="00F06EE5">
        <w:rPr>
          <w:rFonts w:cs="Arial"/>
        </w:rPr>
        <w:t xml:space="preserve"> </w:t>
      </w:r>
      <w:proofErr w:type="spellStart"/>
      <w:r w:rsidRPr="00F06EE5">
        <w:rPr>
          <w:rFonts w:cs="Arial"/>
        </w:rPr>
        <w:t>Републике</w:t>
      </w:r>
      <w:proofErr w:type="spellEnd"/>
      <w:r w:rsidRPr="00F06EE5">
        <w:rPr>
          <w:rFonts w:cs="Arial"/>
        </w:rPr>
        <w:t xml:space="preserve"> </w:t>
      </w:r>
      <w:proofErr w:type="spellStart"/>
      <w:r w:rsidRPr="00F06EE5">
        <w:rPr>
          <w:rFonts w:cs="Arial"/>
        </w:rPr>
        <w:t>донела</w:t>
      </w:r>
      <w:proofErr w:type="spellEnd"/>
      <w:r w:rsidRPr="00F06EE5">
        <w:rPr>
          <w:rFonts w:cs="Arial"/>
        </w:rPr>
        <w:t xml:space="preserve"> </w:t>
      </w:r>
      <w:proofErr w:type="spellStart"/>
      <w:r w:rsidRPr="00F06EE5">
        <w:rPr>
          <w:rFonts w:cs="Arial"/>
        </w:rPr>
        <w:t>за</w:t>
      </w:r>
      <w:proofErr w:type="spellEnd"/>
      <w:r w:rsidRPr="00F06EE5">
        <w:rPr>
          <w:rFonts w:cs="Arial"/>
        </w:rPr>
        <w:t xml:space="preserve"> </w:t>
      </w:r>
      <w:proofErr w:type="spellStart"/>
      <w:r w:rsidRPr="00F06EE5">
        <w:rPr>
          <w:rFonts w:cs="Arial"/>
        </w:rPr>
        <w:t>време</w:t>
      </w:r>
      <w:proofErr w:type="spellEnd"/>
      <w:r w:rsidRPr="00F06EE5">
        <w:rPr>
          <w:rFonts w:cs="Arial"/>
        </w:rPr>
        <w:t xml:space="preserve"> </w:t>
      </w:r>
      <w:proofErr w:type="spellStart"/>
      <w:r w:rsidRPr="00F06EE5">
        <w:rPr>
          <w:rFonts w:cs="Arial"/>
        </w:rPr>
        <w:t>ванредног</w:t>
      </w:r>
      <w:proofErr w:type="spellEnd"/>
      <w:r w:rsidRPr="00F06EE5">
        <w:rPr>
          <w:rFonts w:cs="Arial"/>
        </w:rPr>
        <w:t xml:space="preserve"> </w:t>
      </w:r>
      <w:proofErr w:type="spellStart"/>
      <w:r w:rsidRPr="00F06EE5">
        <w:rPr>
          <w:rFonts w:cs="Arial"/>
        </w:rPr>
        <w:t>стања</w:t>
      </w:r>
      <w:proofErr w:type="spellEnd"/>
      <w:r w:rsidRPr="00F06EE5">
        <w:rPr>
          <w:rFonts w:cs="Arial"/>
        </w:rPr>
        <w:t xml:space="preserve"> и </w:t>
      </w:r>
      <w:proofErr w:type="spellStart"/>
      <w:r w:rsidRPr="00F06EE5">
        <w:rPr>
          <w:rFonts w:cs="Arial"/>
        </w:rPr>
        <w:t>које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је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Народна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скупштина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потврдила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r>
        <w:rPr>
          <w:color w:val="000000"/>
          <w:lang/>
        </w:rPr>
        <w:t>6</w:t>
      </w:r>
      <w:r>
        <w:rPr>
          <w:color w:val="000000"/>
        </w:rPr>
        <w:t>5/</w:t>
      </w:r>
      <w:r>
        <w:rPr>
          <w:color w:val="000000"/>
          <w:lang/>
        </w:rPr>
        <w:t>2</w:t>
      </w:r>
      <w:r>
        <w:rPr>
          <w:color w:val="000000"/>
        </w:rPr>
        <w:t>0</w:t>
      </w:r>
      <w:r>
        <w:rPr>
          <w:rFonts w:cs="Arial"/>
          <w:lang/>
        </w:rPr>
        <w:t>)</w:t>
      </w:r>
    </w:p>
    <w:p w:rsidR="00903B26" w:rsidRDefault="00F06EE5">
      <w:pPr>
        <w:spacing w:after="150"/>
      </w:pPr>
      <w:r>
        <w:rPr>
          <w:color w:val="000000"/>
          <w:lang/>
        </w:rPr>
        <w:t>3</w:t>
      </w:r>
      <w:r w:rsidR="00CA4434">
        <w:rPr>
          <w:color w:val="000000"/>
        </w:rPr>
        <w:t xml:space="preserve">. </w:t>
      </w:r>
      <w:proofErr w:type="spellStart"/>
      <w:r w:rsidR="00CA4434">
        <w:rPr>
          <w:color w:val="000000"/>
        </w:rPr>
        <w:t>Према</w:t>
      </w:r>
      <w:proofErr w:type="spellEnd"/>
      <w:r w:rsidR="00CA4434">
        <w:rPr>
          <w:color w:val="000000"/>
        </w:rPr>
        <w:t xml:space="preserve"> </w:t>
      </w:r>
      <w:proofErr w:type="spellStart"/>
      <w:r w:rsidR="00CA4434">
        <w:rPr>
          <w:color w:val="000000"/>
        </w:rPr>
        <w:t>прописима</w:t>
      </w:r>
      <w:proofErr w:type="spellEnd"/>
      <w:r w:rsidR="00CA4434">
        <w:rPr>
          <w:color w:val="000000"/>
        </w:rPr>
        <w:t xml:space="preserve"> </w:t>
      </w:r>
      <w:proofErr w:type="spellStart"/>
      <w:r w:rsidR="00CA4434">
        <w:rPr>
          <w:color w:val="000000"/>
        </w:rPr>
        <w:t>из</w:t>
      </w:r>
      <w:proofErr w:type="spellEnd"/>
      <w:r w:rsidR="00CA4434">
        <w:rPr>
          <w:color w:val="000000"/>
        </w:rPr>
        <w:t xml:space="preserve"> </w:t>
      </w:r>
      <w:proofErr w:type="spellStart"/>
      <w:r w:rsidR="00CA4434">
        <w:rPr>
          <w:color w:val="000000"/>
        </w:rPr>
        <w:t>тачке</w:t>
      </w:r>
      <w:proofErr w:type="spellEnd"/>
      <w:r w:rsidR="00CA4434">
        <w:rPr>
          <w:color w:val="000000"/>
        </w:rPr>
        <w:t xml:space="preserve"> 1. </w:t>
      </w:r>
      <w:proofErr w:type="spellStart"/>
      <w:proofErr w:type="gramStart"/>
      <w:r w:rsidR="00CA4434">
        <w:rPr>
          <w:color w:val="000000"/>
        </w:rPr>
        <w:t>овог</w:t>
      </w:r>
      <w:proofErr w:type="spellEnd"/>
      <w:proofErr w:type="gramEnd"/>
      <w:r w:rsidR="00CA4434">
        <w:rPr>
          <w:color w:val="000000"/>
        </w:rPr>
        <w:t xml:space="preserve"> </w:t>
      </w:r>
      <w:proofErr w:type="spellStart"/>
      <w:r w:rsidR="00CA4434">
        <w:rPr>
          <w:color w:val="000000"/>
        </w:rPr>
        <w:t>роковника</w:t>
      </w:r>
      <w:proofErr w:type="spellEnd"/>
      <w:r w:rsidR="00CA4434">
        <w:rPr>
          <w:color w:val="000000"/>
        </w:rPr>
        <w:t xml:space="preserve">, </w:t>
      </w:r>
      <w:proofErr w:type="spellStart"/>
      <w:r w:rsidR="00CA4434">
        <w:rPr>
          <w:color w:val="000000"/>
        </w:rPr>
        <w:t>рокови</w:t>
      </w:r>
      <w:proofErr w:type="spellEnd"/>
      <w:r w:rsidR="00CA4434">
        <w:rPr>
          <w:color w:val="000000"/>
        </w:rPr>
        <w:t xml:space="preserve"> </w:t>
      </w:r>
      <w:proofErr w:type="spellStart"/>
      <w:r w:rsidR="00CA4434">
        <w:rPr>
          <w:color w:val="000000"/>
        </w:rPr>
        <w:t>су</w:t>
      </w:r>
      <w:proofErr w:type="spellEnd"/>
      <w:r w:rsidR="00CA4434">
        <w:rPr>
          <w:color w:val="000000"/>
        </w:rPr>
        <w:t xml:space="preserve"> </w:t>
      </w:r>
      <w:proofErr w:type="spellStart"/>
      <w:r w:rsidR="00CA4434">
        <w:rPr>
          <w:color w:val="000000"/>
        </w:rPr>
        <w:t>следећи</w:t>
      </w:r>
      <w:proofErr w:type="spellEnd"/>
      <w:r w:rsidR="00CA4434">
        <w:rPr>
          <w:color w:val="00000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086"/>
        <w:gridCol w:w="4903"/>
        <w:gridCol w:w="3139"/>
      </w:tblGrid>
      <w:tr w:rsidR="00DE68CC" w:rsidTr="00415AB1">
        <w:trPr>
          <w:trHeight w:val="45"/>
          <w:tblCellSpacing w:w="0" w:type="auto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>
            <w:pPr>
              <w:spacing w:after="150"/>
            </w:pPr>
            <w:proofErr w:type="spellStart"/>
            <w:r>
              <w:rPr>
                <w:color w:val="000000"/>
              </w:rPr>
              <w:t>Ред</w:t>
            </w:r>
            <w:proofErr w:type="spellEnd"/>
            <w:r>
              <w:rPr>
                <w:color w:val="000000"/>
              </w:rPr>
              <w:t>.</w:t>
            </w:r>
            <w:r>
              <w:br/>
            </w:r>
            <w:proofErr w:type="spellStart"/>
            <w:r>
              <w:rPr>
                <w:color w:val="000000"/>
              </w:rPr>
              <w:t>број</w:t>
            </w:r>
            <w:proofErr w:type="spellEnd"/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>
            <w:pPr>
              <w:spacing w:after="150"/>
            </w:pPr>
            <w:proofErr w:type="spellStart"/>
            <w:r>
              <w:rPr>
                <w:color w:val="000000"/>
              </w:rPr>
              <w:t>Радња</w:t>
            </w:r>
            <w:proofErr w:type="spellEnd"/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>
            <w:pPr>
              <w:spacing w:after="150"/>
            </w:pPr>
            <w:proofErr w:type="spellStart"/>
            <w:r>
              <w:rPr>
                <w:color w:val="000000"/>
              </w:rPr>
              <w:t>Рок</w:t>
            </w:r>
            <w:proofErr w:type="spellEnd"/>
          </w:p>
        </w:tc>
      </w:tr>
      <w:tr w:rsidR="00903B26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437103">
            <w:pPr>
              <w:spacing w:after="150"/>
            </w:pPr>
            <w:r>
              <w:rPr>
                <w:b/>
                <w:color w:val="000000"/>
              </w:rPr>
              <w:t xml:space="preserve">1.  </w:t>
            </w:r>
            <w:proofErr w:type="spellStart"/>
            <w:r>
              <w:rPr>
                <w:b/>
                <w:color w:val="000000"/>
              </w:rPr>
              <w:t>О</w:t>
            </w:r>
            <w:r w:rsidR="00CA4434">
              <w:rPr>
                <w:b/>
                <w:color w:val="000000"/>
              </w:rPr>
              <w:t>брасци</w:t>
            </w:r>
            <w:proofErr w:type="spellEnd"/>
          </w:p>
        </w:tc>
      </w:tr>
      <w:tr w:rsidR="00DE68CC" w:rsidTr="00415AB1">
        <w:trPr>
          <w:trHeight w:val="45"/>
          <w:tblCellSpacing w:w="0" w:type="auto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>
            <w:pPr>
              <w:spacing w:after="150"/>
            </w:pPr>
            <w:r>
              <w:rPr>
                <w:color w:val="000000"/>
              </w:rPr>
              <w:t>1.1.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437103" w:rsidP="00437103">
            <w:pPr>
              <w:spacing w:after="150"/>
            </w:pPr>
            <w:proofErr w:type="spellStart"/>
            <w:r>
              <w:rPr>
                <w:color w:val="000000"/>
              </w:rPr>
              <w:t>П</w:t>
            </w:r>
            <w:r w:rsidR="00CA4434">
              <w:rPr>
                <w:color w:val="000000"/>
              </w:rPr>
              <w:t>рописивање</w:t>
            </w:r>
            <w:proofErr w:type="spellEnd"/>
            <w:r w:rsidR="00CA4434">
              <w:rPr>
                <w:color w:val="000000"/>
              </w:rPr>
              <w:t xml:space="preserve"> </w:t>
            </w:r>
            <w:proofErr w:type="spellStart"/>
            <w:r w:rsidR="00CA4434">
              <w:rPr>
                <w:color w:val="000000"/>
              </w:rPr>
              <w:t>образаца</w:t>
            </w:r>
            <w:proofErr w:type="spellEnd"/>
            <w:r w:rsidR="00CA4434">
              <w:rPr>
                <w:color w:val="000000"/>
              </w:rPr>
              <w:t xml:space="preserve"> и </w:t>
            </w:r>
            <w:proofErr w:type="spellStart"/>
            <w:r w:rsidR="00CA4434">
              <w:rPr>
                <w:color w:val="000000"/>
              </w:rPr>
              <w:t>правила</w:t>
            </w:r>
            <w:proofErr w:type="spellEnd"/>
            <w:r w:rsidR="00CA4434">
              <w:rPr>
                <w:color w:val="000000"/>
              </w:rPr>
              <w:t xml:space="preserve"> </w:t>
            </w:r>
            <w:proofErr w:type="spellStart"/>
            <w:r w:rsidR="00CA4434">
              <w:rPr>
                <w:color w:val="000000"/>
              </w:rPr>
              <w:t>за</w:t>
            </w:r>
            <w:proofErr w:type="spellEnd"/>
            <w:r w:rsidR="00CA4434">
              <w:rPr>
                <w:color w:val="000000"/>
              </w:rPr>
              <w:t xml:space="preserve"> </w:t>
            </w:r>
            <w:proofErr w:type="spellStart"/>
            <w:r w:rsidR="00CA4434">
              <w:rPr>
                <w:color w:val="000000"/>
              </w:rPr>
              <w:t>спровођење</w:t>
            </w:r>
            <w:proofErr w:type="spellEnd"/>
            <w:r w:rsidR="00CA4434">
              <w:rPr>
                <w:color w:val="000000"/>
              </w:rPr>
              <w:t xml:space="preserve"> </w:t>
            </w:r>
            <w:proofErr w:type="spellStart"/>
            <w:r w:rsidR="00CA4434">
              <w:rPr>
                <w:color w:val="000000"/>
              </w:rPr>
              <w:t>изборних</w:t>
            </w:r>
            <w:proofErr w:type="spellEnd"/>
            <w:r w:rsidR="00CA4434">
              <w:rPr>
                <w:color w:val="000000"/>
              </w:rPr>
              <w:t xml:space="preserve"> </w:t>
            </w:r>
            <w:proofErr w:type="spellStart"/>
            <w:r w:rsidR="00CA4434">
              <w:rPr>
                <w:color w:val="000000"/>
              </w:rPr>
              <w:t>радњи</w:t>
            </w:r>
            <w:proofErr w:type="spellEnd"/>
            <w:r w:rsidR="00CA4434">
              <w:rPr>
                <w:color w:val="000000"/>
              </w:rPr>
              <w:t xml:space="preserve"> и </w:t>
            </w:r>
            <w:proofErr w:type="spellStart"/>
            <w:r w:rsidR="00CA4434">
              <w:rPr>
                <w:color w:val="000000"/>
              </w:rPr>
              <w:t>стављање</w:t>
            </w:r>
            <w:proofErr w:type="spellEnd"/>
            <w:r w:rsidR="00CA4434">
              <w:rPr>
                <w:color w:val="000000"/>
              </w:rPr>
              <w:t xml:space="preserve"> </w:t>
            </w:r>
            <w:proofErr w:type="spellStart"/>
            <w:r w:rsidR="00CA4434">
              <w:rPr>
                <w:color w:val="000000"/>
              </w:rPr>
              <w:t>на</w:t>
            </w:r>
            <w:proofErr w:type="spellEnd"/>
            <w:r w:rsidR="00CA4434">
              <w:rPr>
                <w:color w:val="000000"/>
              </w:rPr>
              <w:t xml:space="preserve"> </w:t>
            </w:r>
            <w:proofErr w:type="spellStart"/>
            <w:r w:rsidR="00CA4434">
              <w:rPr>
                <w:color w:val="000000"/>
              </w:rPr>
              <w:t>располагање</w:t>
            </w:r>
            <w:proofErr w:type="spellEnd"/>
            <w:r w:rsidR="00CA4434">
              <w:rPr>
                <w:color w:val="000000"/>
              </w:rPr>
              <w:t xml:space="preserve"> </w:t>
            </w:r>
            <w:proofErr w:type="spellStart"/>
            <w:r w:rsidR="00CA4434">
              <w:rPr>
                <w:color w:val="000000"/>
              </w:rPr>
              <w:t>јавности</w:t>
            </w:r>
            <w:proofErr w:type="spellEnd"/>
            <w:r w:rsidR="00CA4434">
              <w:rPr>
                <w:color w:val="000000"/>
              </w:rPr>
              <w:t xml:space="preserve"> 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437103" w:rsidP="00465E42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року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расписивања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избора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 w:rsidR="00CA4434">
              <w:rPr>
                <w:color w:val="000000"/>
              </w:rPr>
              <w:t>најкасније</w:t>
            </w:r>
            <w:proofErr w:type="spellEnd"/>
            <w:r w:rsidR="00CA4434">
              <w:rPr>
                <w:color w:val="000000"/>
              </w:rPr>
              <w:t xml:space="preserve"> </w:t>
            </w:r>
            <w:r w:rsidR="00465E42" w:rsidRPr="00B733E9">
              <w:rPr>
                <w:color w:val="000000"/>
              </w:rPr>
              <w:t>7</w:t>
            </w:r>
            <w:r w:rsidR="00CA4434" w:rsidRPr="00B733E9">
              <w:rPr>
                <w:color w:val="000000"/>
              </w:rPr>
              <w:t xml:space="preserve">. </w:t>
            </w:r>
            <w:proofErr w:type="spellStart"/>
            <w:r w:rsidR="00CA4434" w:rsidRPr="00B733E9">
              <w:rPr>
                <w:color w:val="000000"/>
              </w:rPr>
              <w:t>марта</w:t>
            </w:r>
            <w:proofErr w:type="spellEnd"/>
            <w:r w:rsidR="00CA4434" w:rsidRPr="00B733E9">
              <w:br/>
            </w:r>
            <w:r w:rsidR="00CA4434" w:rsidRPr="00B733E9">
              <w:rPr>
                <w:color w:val="000000"/>
              </w:rPr>
              <w:t xml:space="preserve">у 24 </w:t>
            </w:r>
            <w:proofErr w:type="spellStart"/>
            <w:r w:rsidR="00CA4434" w:rsidRPr="00B733E9">
              <w:rPr>
                <w:color w:val="000000"/>
              </w:rPr>
              <w:t>часа</w:t>
            </w:r>
            <w:proofErr w:type="spellEnd"/>
          </w:p>
        </w:tc>
      </w:tr>
      <w:tr w:rsidR="00903B26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>
            <w:pPr>
              <w:spacing w:after="150"/>
            </w:pPr>
            <w:r>
              <w:rPr>
                <w:b/>
                <w:color w:val="000000"/>
              </w:rPr>
              <w:lastRenderedPageBreak/>
              <w:t xml:space="preserve">2. </w:t>
            </w:r>
            <w:proofErr w:type="spellStart"/>
            <w:r>
              <w:rPr>
                <w:b/>
                <w:color w:val="000000"/>
              </w:rPr>
              <w:t>Органи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тела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спровођење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избора</w:t>
            </w:r>
            <w:proofErr w:type="spellEnd"/>
          </w:p>
        </w:tc>
      </w:tr>
      <w:tr w:rsidR="00DE68CC" w:rsidTr="00415AB1">
        <w:trPr>
          <w:trHeight w:val="45"/>
          <w:tblCellSpacing w:w="0" w:type="auto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>
            <w:pPr>
              <w:spacing w:after="150"/>
            </w:pPr>
            <w:r>
              <w:rPr>
                <w:color w:val="000000"/>
              </w:rPr>
              <w:t>2.1.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Pr="00437103" w:rsidRDefault="00CA4434" w:rsidP="00437103">
            <w:pPr>
              <w:spacing w:after="150"/>
            </w:pPr>
            <w:proofErr w:type="spellStart"/>
            <w:r>
              <w:rPr>
                <w:color w:val="000000"/>
              </w:rPr>
              <w:t>Доношење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решења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 w:rsidR="00437103">
              <w:rPr>
                <w:color w:val="000000"/>
              </w:rPr>
              <w:t>испуњавању</w:t>
            </w:r>
            <w:proofErr w:type="spellEnd"/>
            <w:r w:rsidR="00437103">
              <w:rPr>
                <w:color w:val="000000"/>
              </w:rPr>
              <w:t xml:space="preserve"> </w:t>
            </w:r>
            <w:proofErr w:type="spellStart"/>
            <w:r w:rsidR="00437103">
              <w:rPr>
                <w:color w:val="000000"/>
              </w:rPr>
              <w:t>или</w:t>
            </w:r>
            <w:proofErr w:type="spellEnd"/>
            <w:r w:rsidR="00437103">
              <w:rPr>
                <w:color w:val="000000"/>
              </w:rPr>
              <w:t xml:space="preserve"> </w:t>
            </w:r>
            <w:proofErr w:type="spellStart"/>
            <w:r w:rsidR="00437103">
              <w:rPr>
                <w:color w:val="000000"/>
              </w:rPr>
              <w:t>неиспуњавању</w:t>
            </w:r>
            <w:proofErr w:type="spellEnd"/>
            <w:r w:rsidR="00437103">
              <w:rPr>
                <w:color w:val="000000"/>
              </w:rPr>
              <w:t xml:space="preserve"> </w:t>
            </w:r>
            <w:proofErr w:type="spellStart"/>
            <w:r w:rsidR="00437103">
              <w:rPr>
                <w:color w:val="000000"/>
              </w:rPr>
              <w:t>услова</w:t>
            </w:r>
            <w:proofErr w:type="spellEnd"/>
            <w:r w:rsidR="00437103">
              <w:rPr>
                <w:color w:val="000000"/>
              </w:rPr>
              <w:t xml:space="preserve"> </w:t>
            </w:r>
            <w:proofErr w:type="spellStart"/>
            <w:r w:rsidR="00437103">
              <w:rPr>
                <w:color w:val="000000"/>
              </w:rPr>
              <w:t>за</w:t>
            </w:r>
            <w:proofErr w:type="spellEnd"/>
            <w:r w:rsidR="00437103">
              <w:rPr>
                <w:color w:val="000000"/>
              </w:rPr>
              <w:t xml:space="preserve"> </w:t>
            </w:r>
            <w:proofErr w:type="spellStart"/>
            <w:r w:rsidR="00437103">
              <w:rPr>
                <w:color w:val="000000"/>
              </w:rPr>
              <w:t>одређивање</w:t>
            </w:r>
            <w:proofErr w:type="spellEnd"/>
            <w:r w:rsidR="00437103">
              <w:rPr>
                <w:color w:val="000000"/>
              </w:rPr>
              <w:t xml:space="preserve"> </w:t>
            </w:r>
            <w:proofErr w:type="spellStart"/>
            <w:r w:rsidR="00437103">
              <w:rPr>
                <w:color w:val="000000"/>
              </w:rPr>
              <w:t>опуномоћених</w:t>
            </w:r>
            <w:proofErr w:type="spellEnd"/>
            <w:r w:rsidR="00437103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представника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подносиоца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изборне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листе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проширени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састав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437103">
              <w:rPr>
                <w:color w:val="000000"/>
              </w:rPr>
              <w:t>органа</w:t>
            </w:r>
            <w:proofErr w:type="spellEnd"/>
            <w:r w:rsidR="00437103">
              <w:rPr>
                <w:color w:val="000000"/>
              </w:rPr>
              <w:t xml:space="preserve"> </w:t>
            </w:r>
            <w:proofErr w:type="spellStart"/>
            <w:r w:rsidR="00437103">
              <w:rPr>
                <w:color w:val="000000"/>
              </w:rPr>
              <w:t>за</w:t>
            </w:r>
            <w:proofErr w:type="spellEnd"/>
            <w:r w:rsidR="00437103">
              <w:rPr>
                <w:color w:val="000000"/>
              </w:rPr>
              <w:t xml:space="preserve"> </w:t>
            </w:r>
            <w:proofErr w:type="spellStart"/>
            <w:r w:rsidR="00437103">
              <w:rPr>
                <w:color w:val="000000"/>
              </w:rPr>
              <w:t>спровођење</w:t>
            </w:r>
            <w:proofErr w:type="spellEnd"/>
            <w:r w:rsidR="00437103">
              <w:rPr>
                <w:color w:val="000000"/>
              </w:rPr>
              <w:t xml:space="preserve"> </w:t>
            </w:r>
            <w:proofErr w:type="spellStart"/>
            <w:r w:rsidR="00437103">
              <w:rPr>
                <w:color w:val="000000"/>
              </w:rPr>
              <w:t>избора</w:t>
            </w:r>
            <w:proofErr w:type="spellEnd"/>
            <w:r w:rsidR="00437103">
              <w:rPr>
                <w:color w:val="000000"/>
              </w:rPr>
              <w:t xml:space="preserve"> 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Pr="00437103" w:rsidRDefault="00437103">
            <w:pPr>
              <w:spacing w:after="150"/>
            </w:pPr>
            <w:proofErr w:type="spellStart"/>
            <w:r>
              <w:rPr>
                <w:color w:val="000000"/>
              </w:rPr>
              <w:t>Приликом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проглашења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изборне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листе</w:t>
            </w:r>
            <w:proofErr w:type="spellEnd"/>
          </w:p>
        </w:tc>
      </w:tr>
      <w:tr w:rsidR="00DE68CC" w:rsidTr="00415AB1">
        <w:trPr>
          <w:trHeight w:val="45"/>
          <w:tblCellSpacing w:w="0" w:type="auto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>
            <w:pPr>
              <w:spacing w:after="150"/>
            </w:pPr>
            <w:r>
              <w:rPr>
                <w:color w:val="000000"/>
              </w:rPr>
              <w:t>2.2.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Pr="00437103" w:rsidRDefault="00437103" w:rsidP="00437103">
            <w:pPr>
              <w:spacing w:after="150"/>
            </w:pPr>
            <w:proofErr w:type="spellStart"/>
            <w:r>
              <w:rPr>
                <w:color w:val="000000"/>
              </w:rPr>
              <w:t>Доношење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решења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именовању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овлашћених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представника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подносиоца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изборне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листе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проширени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састав</w:t>
            </w:r>
            <w:proofErr w:type="spellEnd"/>
            <w:r>
              <w:rPr>
                <w:color w:val="000000"/>
              </w:rPr>
              <w:t xml:space="preserve"> ОИК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Pr="00465E42" w:rsidRDefault="00465E42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року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24 </w:t>
            </w:r>
            <w:proofErr w:type="spellStart"/>
            <w:r>
              <w:rPr>
                <w:color w:val="000000"/>
              </w:rPr>
              <w:t>часа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часа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пријема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обавештења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подносиоца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изборне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листе</w:t>
            </w:r>
            <w:proofErr w:type="spellEnd"/>
            <w:r>
              <w:rPr>
                <w:color w:val="000000"/>
              </w:rPr>
              <w:t xml:space="preserve">, а </w:t>
            </w:r>
            <w:proofErr w:type="spellStart"/>
            <w:r>
              <w:rPr>
                <w:color w:val="000000"/>
              </w:rPr>
              <w:t>најкасније</w:t>
            </w:r>
            <w:proofErr w:type="spellEnd"/>
            <w:r>
              <w:rPr>
                <w:color w:val="000000"/>
              </w:rPr>
              <w:t xml:space="preserve"> 5 </w:t>
            </w:r>
            <w:proofErr w:type="spellStart"/>
            <w:r>
              <w:rPr>
                <w:color w:val="000000"/>
              </w:rPr>
              <w:t>дана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избора</w:t>
            </w:r>
            <w:proofErr w:type="spellEnd"/>
          </w:p>
        </w:tc>
      </w:tr>
      <w:tr w:rsidR="00DE68CC" w:rsidTr="00415AB1">
        <w:trPr>
          <w:trHeight w:val="45"/>
          <w:tblCellSpacing w:w="0" w:type="auto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>
            <w:pPr>
              <w:spacing w:after="150"/>
            </w:pPr>
            <w:r>
              <w:rPr>
                <w:color w:val="000000"/>
              </w:rPr>
              <w:t>2.3.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Pr="000936F3" w:rsidRDefault="000936F3" w:rsidP="000936F3">
            <w:pPr>
              <w:spacing w:after="150"/>
            </w:pPr>
            <w:proofErr w:type="spellStart"/>
            <w:r>
              <w:rPr>
                <w:color w:val="000000"/>
              </w:rPr>
              <w:t>Достављање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предлога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чланове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сталног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састава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бирачких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одбора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Општинској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изборној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комисији</w:t>
            </w:r>
            <w:proofErr w:type="spellEnd"/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Pr="003B6893" w:rsidRDefault="002761D6" w:rsidP="002761D6">
            <w:pPr>
              <w:spacing w:after="150"/>
            </w:pPr>
            <w:proofErr w:type="spellStart"/>
            <w:r>
              <w:rPr>
                <w:color w:val="000000"/>
              </w:rPr>
              <w:t>Најкасније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</w:t>
            </w:r>
            <w:r w:rsidR="00303908">
              <w:rPr>
                <w:color w:val="000000"/>
                <w:lang/>
              </w:rPr>
              <w:t>05</w:t>
            </w:r>
            <w:r w:rsidR="00CA4434" w:rsidRPr="003B6893">
              <w:rPr>
                <w:color w:val="000000"/>
              </w:rPr>
              <w:t xml:space="preserve">. </w:t>
            </w:r>
            <w:r>
              <w:rPr>
                <w:color w:val="000000"/>
                <w:lang/>
              </w:rPr>
              <w:t>јуна</w:t>
            </w:r>
            <w:r w:rsidR="003B6893">
              <w:rPr>
                <w:color w:val="000000"/>
              </w:rPr>
              <w:t xml:space="preserve"> </w:t>
            </w:r>
          </w:p>
        </w:tc>
      </w:tr>
      <w:tr w:rsidR="00DE68CC" w:rsidTr="00415AB1">
        <w:trPr>
          <w:trHeight w:val="45"/>
          <w:tblCellSpacing w:w="0" w:type="auto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>
            <w:pPr>
              <w:spacing w:after="150"/>
            </w:pPr>
            <w:r>
              <w:rPr>
                <w:color w:val="000000"/>
              </w:rPr>
              <w:t>2.4.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0936F3" w:rsidP="000936F3">
            <w:pPr>
              <w:spacing w:after="150"/>
            </w:pPr>
            <w:proofErr w:type="spellStart"/>
            <w:r>
              <w:rPr>
                <w:color w:val="000000"/>
              </w:rPr>
              <w:t>Образовање</w:t>
            </w:r>
            <w:proofErr w:type="spellEnd"/>
            <w:r w:rsidR="00CA4434">
              <w:rPr>
                <w:color w:val="000000"/>
              </w:rPr>
              <w:t xml:space="preserve"> </w:t>
            </w:r>
            <w:proofErr w:type="spellStart"/>
            <w:r w:rsidR="00CA4434">
              <w:rPr>
                <w:color w:val="000000"/>
              </w:rPr>
              <w:t>сталног</w:t>
            </w:r>
            <w:proofErr w:type="spellEnd"/>
            <w:r w:rsidR="00CA4434">
              <w:rPr>
                <w:color w:val="000000"/>
              </w:rPr>
              <w:t xml:space="preserve"> </w:t>
            </w:r>
            <w:proofErr w:type="spellStart"/>
            <w:r w:rsidR="00CA4434">
              <w:rPr>
                <w:color w:val="000000"/>
              </w:rPr>
              <w:t>састава</w:t>
            </w:r>
            <w:proofErr w:type="spellEnd"/>
            <w:r w:rsidR="00CA4434">
              <w:rPr>
                <w:color w:val="000000"/>
              </w:rPr>
              <w:t xml:space="preserve"> </w:t>
            </w:r>
            <w:proofErr w:type="spellStart"/>
            <w:r w:rsidR="00CA4434">
              <w:rPr>
                <w:color w:val="000000"/>
              </w:rPr>
              <w:t>бирачких</w:t>
            </w:r>
            <w:proofErr w:type="spellEnd"/>
            <w:r w:rsidR="00CA4434">
              <w:rPr>
                <w:color w:val="000000"/>
              </w:rPr>
              <w:t xml:space="preserve"> </w:t>
            </w:r>
            <w:proofErr w:type="spellStart"/>
            <w:r w:rsidR="00CA4434">
              <w:rPr>
                <w:color w:val="000000"/>
              </w:rPr>
              <w:t>одбора</w:t>
            </w:r>
            <w:proofErr w:type="spellEnd"/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Pr="00B733E9" w:rsidRDefault="00465E42" w:rsidP="002761D6">
            <w:pPr>
              <w:spacing w:after="150"/>
            </w:pPr>
            <w:proofErr w:type="spellStart"/>
            <w:proofErr w:type="gramStart"/>
            <w:r>
              <w:rPr>
                <w:color w:val="000000"/>
              </w:rPr>
              <w:t>најкасније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 w:rsidR="002761D6">
              <w:rPr>
                <w:color w:val="000000"/>
              </w:rPr>
              <w:t>1</w:t>
            </w:r>
            <w:r w:rsidR="00303908">
              <w:rPr>
                <w:color w:val="000000"/>
                <w:lang/>
              </w:rPr>
              <w:t>0</w:t>
            </w:r>
            <w:r w:rsidR="00CA4434">
              <w:rPr>
                <w:color w:val="000000"/>
              </w:rPr>
              <w:t xml:space="preserve">. </w:t>
            </w:r>
            <w:r w:rsidR="002761D6">
              <w:rPr>
                <w:color w:val="000000"/>
                <w:lang/>
              </w:rPr>
              <w:t>јуна</w:t>
            </w:r>
            <w:r w:rsidR="00B733E9">
              <w:rPr>
                <w:color w:val="000000"/>
              </w:rPr>
              <w:t xml:space="preserve"> </w:t>
            </w:r>
            <w:proofErr w:type="spellStart"/>
            <w:r w:rsidR="00B733E9">
              <w:rPr>
                <w:color w:val="000000"/>
              </w:rPr>
              <w:t>до</w:t>
            </w:r>
            <w:proofErr w:type="spellEnd"/>
            <w:r w:rsidR="00B733E9">
              <w:rPr>
                <w:color w:val="000000"/>
              </w:rPr>
              <w:t xml:space="preserve"> 24 </w:t>
            </w:r>
            <w:proofErr w:type="spellStart"/>
            <w:r w:rsidR="00B733E9">
              <w:rPr>
                <w:color w:val="000000"/>
              </w:rPr>
              <w:t>часа</w:t>
            </w:r>
            <w:proofErr w:type="spellEnd"/>
          </w:p>
        </w:tc>
      </w:tr>
      <w:tr w:rsidR="00DE68CC" w:rsidTr="00415AB1">
        <w:trPr>
          <w:trHeight w:val="45"/>
          <w:tblCellSpacing w:w="0" w:type="auto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>
            <w:pPr>
              <w:spacing w:after="150"/>
            </w:pPr>
            <w:r>
              <w:rPr>
                <w:color w:val="000000"/>
              </w:rPr>
              <w:t>2.5.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Pr="000936F3" w:rsidRDefault="000936F3">
            <w:pPr>
              <w:spacing w:after="150"/>
            </w:pPr>
            <w:proofErr w:type="spellStart"/>
            <w:r>
              <w:rPr>
                <w:color w:val="000000"/>
              </w:rPr>
              <w:t>Достављање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обавештења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представницима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подносиоца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изборне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листе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проширеном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саставу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бирачких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одбора</w:t>
            </w:r>
            <w:proofErr w:type="spellEnd"/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Pr="00B733E9" w:rsidRDefault="00465E42" w:rsidP="002761D6">
            <w:pPr>
              <w:spacing w:after="150"/>
            </w:pPr>
            <w:proofErr w:type="spellStart"/>
            <w:proofErr w:type="gramStart"/>
            <w:r>
              <w:rPr>
                <w:color w:val="000000"/>
              </w:rPr>
              <w:t>најкасније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 w:rsidR="002761D6">
              <w:rPr>
                <w:color w:val="000000"/>
              </w:rPr>
              <w:t>до</w:t>
            </w:r>
            <w:proofErr w:type="spellEnd"/>
            <w:r w:rsidR="002761D6">
              <w:rPr>
                <w:color w:val="000000"/>
              </w:rPr>
              <w:t xml:space="preserve"> </w:t>
            </w:r>
            <w:r w:rsidR="002761D6">
              <w:rPr>
                <w:color w:val="000000"/>
                <w:lang/>
              </w:rPr>
              <w:t>15</w:t>
            </w:r>
            <w:r w:rsidR="00DB44B8">
              <w:rPr>
                <w:color w:val="000000"/>
              </w:rPr>
              <w:t xml:space="preserve">. </w:t>
            </w:r>
            <w:r w:rsidR="002761D6">
              <w:rPr>
                <w:color w:val="000000"/>
                <w:lang/>
              </w:rPr>
              <w:t>јуна</w:t>
            </w:r>
            <w:r w:rsidR="00DB44B8">
              <w:rPr>
                <w:color w:val="000000"/>
              </w:rPr>
              <w:t xml:space="preserve"> </w:t>
            </w:r>
            <w:proofErr w:type="spellStart"/>
            <w:r w:rsidR="00DB44B8">
              <w:rPr>
                <w:color w:val="000000"/>
              </w:rPr>
              <w:t>до</w:t>
            </w:r>
            <w:proofErr w:type="spellEnd"/>
            <w:r w:rsidR="00DB44B8">
              <w:rPr>
                <w:color w:val="000000"/>
              </w:rPr>
              <w:t xml:space="preserve"> 10</w:t>
            </w:r>
            <w:r w:rsidR="00B733E9">
              <w:rPr>
                <w:color w:val="000000"/>
              </w:rPr>
              <w:t xml:space="preserve"> </w:t>
            </w:r>
            <w:proofErr w:type="spellStart"/>
            <w:r w:rsidR="00B733E9">
              <w:rPr>
                <w:color w:val="000000"/>
              </w:rPr>
              <w:t>часа</w:t>
            </w:r>
            <w:proofErr w:type="spellEnd"/>
          </w:p>
        </w:tc>
      </w:tr>
      <w:tr w:rsidR="00DE68CC" w:rsidTr="00415AB1">
        <w:trPr>
          <w:trHeight w:val="45"/>
          <w:tblCellSpacing w:w="0" w:type="auto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>
            <w:pPr>
              <w:spacing w:after="150"/>
            </w:pPr>
            <w:r>
              <w:rPr>
                <w:color w:val="000000"/>
              </w:rPr>
              <w:t>2.6.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Pr="000936F3" w:rsidRDefault="000936F3">
            <w:pPr>
              <w:spacing w:after="150"/>
            </w:pPr>
            <w:proofErr w:type="spellStart"/>
            <w:r>
              <w:rPr>
                <w:color w:val="000000"/>
              </w:rPr>
              <w:t>Доношење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решења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именовању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чланова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проширеног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састава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бирачких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одбора</w:t>
            </w:r>
            <w:proofErr w:type="spellEnd"/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Pr="00465E42" w:rsidRDefault="00465E42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року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24 </w:t>
            </w:r>
            <w:proofErr w:type="spellStart"/>
            <w:r>
              <w:rPr>
                <w:color w:val="000000"/>
              </w:rPr>
              <w:t>часа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часа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пријема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обавештења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подносиоца</w:t>
            </w:r>
            <w:proofErr w:type="spellEnd"/>
            <w:r w:rsidR="00AA51A8">
              <w:rPr>
                <w:color w:val="000000"/>
              </w:rPr>
              <w:t xml:space="preserve"> </w:t>
            </w:r>
            <w:proofErr w:type="spellStart"/>
            <w:r w:rsidR="00AA51A8">
              <w:rPr>
                <w:color w:val="000000"/>
              </w:rPr>
              <w:t>изборне</w:t>
            </w:r>
            <w:proofErr w:type="spellEnd"/>
            <w:r w:rsidR="00AA51A8">
              <w:rPr>
                <w:color w:val="000000"/>
              </w:rPr>
              <w:t xml:space="preserve"> </w:t>
            </w:r>
            <w:proofErr w:type="spellStart"/>
            <w:r w:rsidR="00AA51A8">
              <w:rPr>
                <w:color w:val="000000"/>
              </w:rPr>
              <w:t>листе</w:t>
            </w:r>
            <w:proofErr w:type="spellEnd"/>
            <w:r w:rsidR="00AA51A8">
              <w:rPr>
                <w:color w:val="000000"/>
              </w:rPr>
              <w:t xml:space="preserve">, а </w:t>
            </w:r>
            <w:proofErr w:type="spellStart"/>
            <w:r w:rsidR="00AA51A8">
              <w:rPr>
                <w:color w:val="000000"/>
              </w:rPr>
              <w:t>најкасније</w:t>
            </w:r>
            <w:proofErr w:type="spellEnd"/>
            <w:r w:rsidR="00AA51A8">
              <w:rPr>
                <w:color w:val="000000"/>
              </w:rPr>
              <w:t xml:space="preserve"> 5 </w:t>
            </w:r>
            <w:proofErr w:type="spellStart"/>
            <w:r w:rsidR="00AA51A8">
              <w:rPr>
                <w:color w:val="000000"/>
              </w:rPr>
              <w:t>дана</w:t>
            </w:r>
            <w:proofErr w:type="spellEnd"/>
            <w:r w:rsidR="00AA51A8">
              <w:rPr>
                <w:color w:val="000000"/>
              </w:rPr>
              <w:t xml:space="preserve"> </w:t>
            </w:r>
            <w:proofErr w:type="spellStart"/>
            <w:r w:rsidR="00AA51A8">
              <w:rPr>
                <w:color w:val="000000"/>
              </w:rPr>
              <w:t>пре</w:t>
            </w:r>
            <w:proofErr w:type="spellEnd"/>
            <w:r w:rsidR="00AA51A8">
              <w:rPr>
                <w:color w:val="000000"/>
              </w:rPr>
              <w:t xml:space="preserve"> </w:t>
            </w:r>
            <w:proofErr w:type="spellStart"/>
            <w:r w:rsidR="00AA51A8">
              <w:rPr>
                <w:color w:val="000000"/>
              </w:rPr>
              <w:t>избора</w:t>
            </w:r>
            <w:proofErr w:type="spellEnd"/>
          </w:p>
        </w:tc>
      </w:tr>
      <w:tr w:rsidR="00DE68CC" w:rsidTr="00415AB1">
        <w:trPr>
          <w:trHeight w:val="45"/>
          <w:tblCellSpacing w:w="0" w:type="auto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>
            <w:pPr>
              <w:spacing w:after="150"/>
            </w:pPr>
            <w:r>
              <w:rPr>
                <w:color w:val="000000"/>
              </w:rPr>
              <w:t>2.7.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Pr="000936F3" w:rsidRDefault="000936F3">
            <w:pPr>
              <w:spacing w:after="150"/>
            </w:pPr>
            <w:proofErr w:type="spellStart"/>
            <w:r>
              <w:t>Замена</w:t>
            </w:r>
            <w:proofErr w:type="spellEnd"/>
            <w:r>
              <w:t xml:space="preserve"> </w:t>
            </w:r>
            <w:proofErr w:type="spellStart"/>
            <w:r>
              <w:t>члана</w:t>
            </w:r>
            <w:proofErr w:type="spellEnd"/>
            <w:r>
              <w:t xml:space="preserve"> </w:t>
            </w:r>
            <w:proofErr w:type="spellStart"/>
            <w:r>
              <w:t>бирачког</w:t>
            </w:r>
            <w:proofErr w:type="spellEnd"/>
            <w:r>
              <w:t xml:space="preserve"> </w:t>
            </w:r>
            <w:proofErr w:type="spellStart"/>
            <w:r>
              <w:t>одбора</w:t>
            </w:r>
            <w:proofErr w:type="spellEnd"/>
            <w:r>
              <w:t xml:space="preserve"> у </w:t>
            </w:r>
            <w:proofErr w:type="spellStart"/>
            <w:r>
              <w:t>случају</w:t>
            </w:r>
            <w:proofErr w:type="spellEnd"/>
            <w:r>
              <w:t xml:space="preserve"> </w:t>
            </w:r>
            <w:proofErr w:type="spellStart"/>
            <w:r>
              <w:t>његове</w:t>
            </w:r>
            <w:proofErr w:type="spellEnd"/>
            <w:r>
              <w:t xml:space="preserve"> </w:t>
            </w:r>
            <w:proofErr w:type="spellStart"/>
            <w:r>
              <w:t>спречености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одсутности</w:t>
            </w:r>
            <w:proofErr w:type="spellEnd"/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Pr="009B047B" w:rsidRDefault="009B047B" w:rsidP="002761D6">
            <w:pPr>
              <w:spacing w:after="150"/>
            </w:pPr>
            <w:proofErr w:type="spellStart"/>
            <w:r w:rsidRPr="00DB44B8">
              <w:rPr>
                <w:color w:val="000000"/>
              </w:rPr>
              <w:t>Н</w:t>
            </w:r>
            <w:r w:rsidR="00465E42" w:rsidRPr="00DB44B8">
              <w:rPr>
                <w:color w:val="000000"/>
              </w:rPr>
              <w:t>ајкасније</w:t>
            </w:r>
            <w:proofErr w:type="spellEnd"/>
            <w:r w:rsidRPr="00DB44B8">
              <w:rPr>
                <w:color w:val="000000"/>
              </w:rPr>
              <w:t xml:space="preserve"> </w:t>
            </w:r>
            <w:proofErr w:type="spellStart"/>
            <w:r w:rsidRPr="00DB44B8">
              <w:rPr>
                <w:color w:val="000000"/>
              </w:rPr>
              <w:t>до</w:t>
            </w:r>
            <w:proofErr w:type="spellEnd"/>
            <w:r w:rsidR="00465E42" w:rsidRPr="004611F9">
              <w:rPr>
                <w:b/>
                <w:color w:val="000000"/>
              </w:rPr>
              <w:t xml:space="preserve"> </w:t>
            </w:r>
            <w:r w:rsidR="002761D6">
              <w:rPr>
                <w:color w:val="000000"/>
                <w:lang/>
              </w:rPr>
              <w:t>19</w:t>
            </w:r>
            <w:r w:rsidR="00DB44B8">
              <w:rPr>
                <w:color w:val="000000"/>
              </w:rPr>
              <w:t>.</w:t>
            </w:r>
            <w:r w:rsidR="002761D6">
              <w:rPr>
                <w:color w:val="000000"/>
                <w:lang/>
              </w:rPr>
              <w:t>јуна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20.00 </w:t>
            </w:r>
            <w:proofErr w:type="spellStart"/>
            <w:r>
              <w:rPr>
                <w:color w:val="000000"/>
              </w:rPr>
              <w:t>час</w:t>
            </w:r>
            <w:r w:rsidR="0045746C">
              <w:rPr>
                <w:color w:val="000000"/>
              </w:rPr>
              <w:t>ов</w:t>
            </w:r>
            <w:r>
              <w:rPr>
                <w:color w:val="000000"/>
              </w:rPr>
              <w:t>а</w:t>
            </w:r>
            <w:proofErr w:type="spellEnd"/>
          </w:p>
        </w:tc>
      </w:tr>
      <w:tr w:rsidR="00DE68CC" w:rsidTr="00415AB1">
        <w:trPr>
          <w:trHeight w:val="45"/>
          <w:tblCellSpacing w:w="0" w:type="auto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>
            <w:pPr>
              <w:spacing w:after="150"/>
            </w:pPr>
            <w:r>
              <w:rPr>
                <w:color w:val="000000"/>
              </w:rPr>
              <w:t>2.8.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0936F3">
            <w:pPr>
              <w:spacing w:after="150"/>
            </w:pPr>
            <w:proofErr w:type="spellStart"/>
            <w:r>
              <w:t>Замена</w:t>
            </w:r>
            <w:proofErr w:type="spellEnd"/>
            <w:r>
              <w:t xml:space="preserve"> </w:t>
            </w:r>
            <w:proofErr w:type="spellStart"/>
            <w:r>
              <w:t>члана</w:t>
            </w:r>
            <w:proofErr w:type="spellEnd"/>
            <w:r>
              <w:t xml:space="preserve"> </w:t>
            </w:r>
            <w:proofErr w:type="spellStart"/>
            <w:r>
              <w:t>бирачког</w:t>
            </w:r>
            <w:proofErr w:type="spellEnd"/>
            <w:r>
              <w:t xml:space="preserve"> </w:t>
            </w:r>
            <w:proofErr w:type="spellStart"/>
            <w:r>
              <w:t>одбора</w:t>
            </w:r>
            <w:proofErr w:type="spellEnd"/>
            <w:r>
              <w:t xml:space="preserve"> у </w:t>
            </w:r>
            <w:proofErr w:type="spellStart"/>
            <w:r>
              <w:t>смислу</w:t>
            </w:r>
            <w:proofErr w:type="spellEnd"/>
            <w:r>
              <w:t xml:space="preserve"> </w:t>
            </w:r>
            <w:proofErr w:type="spellStart"/>
            <w:r>
              <w:t>члана</w:t>
            </w:r>
            <w:proofErr w:type="spellEnd"/>
            <w:r>
              <w:t xml:space="preserve"> 30. </w:t>
            </w:r>
            <w:proofErr w:type="spellStart"/>
            <w:r>
              <w:t>Став</w:t>
            </w:r>
            <w:proofErr w:type="spellEnd"/>
            <w:r>
              <w:t xml:space="preserve"> 2</w:t>
            </w:r>
            <w:r w:rsidR="003E0AE4">
              <w:t>.</w:t>
            </w:r>
            <w:r>
              <w:t xml:space="preserve"> </w:t>
            </w:r>
            <w:proofErr w:type="spellStart"/>
            <w:r>
              <w:t>Закона</w:t>
            </w:r>
            <w:proofErr w:type="spellEnd"/>
            <w:r>
              <w:t xml:space="preserve"> о </w:t>
            </w:r>
            <w:proofErr w:type="spellStart"/>
            <w:r>
              <w:t>избору</w:t>
            </w:r>
            <w:proofErr w:type="spellEnd"/>
            <w:r>
              <w:t xml:space="preserve"> </w:t>
            </w:r>
            <w:proofErr w:type="spellStart"/>
            <w:r>
              <w:t>народних</w:t>
            </w:r>
            <w:proofErr w:type="spellEnd"/>
            <w:r>
              <w:t xml:space="preserve"> </w:t>
            </w:r>
            <w:proofErr w:type="spellStart"/>
            <w:r>
              <w:t>посланика</w:t>
            </w:r>
            <w:proofErr w:type="spellEnd"/>
            <w:r>
              <w:t xml:space="preserve"> 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465E42" w:rsidP="002761D6">
            <w:pPr>
              <w:spacing w:after="150"/>
            </w:pPr>
            <w:proofErr w:type="spellStart"/>
            <w:proofErr w:type="gramStart"/>
            <w:r>
              <w:rPr>
                <w:color w:val="000000"/>
              </w:rPr>
              <w:t>најкасније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 w:rsidR="009B047B">
              <w:rPr>
                <w:color w:val="000000"/>
              </w:rPr>
              <w:t>до</w:t>
            </w:r>
            <w:proofErr w:type="spellEnd"/>
            <w:r w:rsidR="009B047B">
              <w:rPr>
                <w:color w:val="000000"/>
              </w:rPr>
              <w:t xml:space="preserve"> </w:t>
            </w:r>
            <w:r w:rsidR="002761D6">
              <w:rPr>
                <w:color w:val="000000"/>
              </w:rPr>
              <w:t>2</w:t>
            </w:r>
            <w:r w:rsidR="002761D6">
              <w:rPr>
                <w:color w:val="000000"/>
                <w:lang/>
              </w:rPr>
              <w:t>1</w:t>
            </w:r>
            <w:r w:rsidR="00CA4434" w:rsidRPr="009B047B">
              <w:rPr>
                <w:color w:val="000000"/>
              </w:rPr>
              <w:t xml:space="preserve">. </w:t>
            </w:r>
            <w:r w:rsidR="002761D6">
              <w:rPr>
                <w:color w:val="000000"/>
                <w:lang/>
              </w:rPr>
              <w:t>јун</w:t>
            </w:r>
            <w:r w:rsidR="00CA4434">
              <w:br/>
            </w:r>
            <w:r w:rsidR="009B047B">
              <w:rPr>
                <w:color w:val="000000"/>
              </w:rPr>
              <w:t>у 7</w:t>
            </w:r>
            <w:r w:rsidR="00CA4434">
              <w:rPr>
                <w:color w:val="000000"/>
              </w:rPr>
              <w:t xml:space="preserve"> </w:t>
            </w:r>
            <w:proofErr w:type="spellStart"/>
            <w:r w:rsidR="00CA4434">
              <w:rPr>
                <w:color w:val="000000"/>
              </w:rPr>
              <w:t>час</w:t>
            </w:r>
            <w:r w:rsidR="009B047B">
              <w:rPr>
                <w:color w:val="000000"/>
              </w:rPr>
              <w:t>ов</w:t>
            </w:r>
            <w:r w:rsidR="00CA4434">
              <w:rPr>
                <w:color w:val="000000"/>
              </w:rPr>
              <w:t>а</w:t>
            </w:r>
            <w:proofErr w:type="spellEnd"/>
          </w:p>
        </w:tc>
      </w:tr>
      <w:tr w:rsidR="00DE68CC" w:rsidTr="00415AB1">
        <w:trPr>
          <w:trHeight w:val="45"/>
          <w:tblCellSpacing w:w="0" w:type="auto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Pr="000936F3" w:rsidRDefault="000936F3">
            <w:pPr>
              <w:spacing w:after="150"/>
              <w:rPr>
                <w:b/>
              </w:rPr>
            </w:pPr>
            <w:r w:rsidRPr="000936F3">
              <w:rPr>
                <w:b/>
              </w:rPr>
              <w:t>3</w:t>
            </w:r>
            <w:r w:rsidR="00E61449">
              <w:rPr>
                <w:b/>
              </w:rPr>
              <w:t>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Pr="00F96546" w:rsidRDefault="00F96546">
            <w:pPr>
              <w:spacing w:after="150"/>
              <w:rPr>
                <w:b/>
              </w:rPr>
            </w:pPr>
            <w:proofErr w:type="spellStart"/>
            <w:r w:rsidRPr="00F96546">
              <w:rPr>
                <w:b/>
              </w:rPr>
              <w:t>Изборна</w:t>
            </w:r>
            <w:proofErr w:type="spellEnd"/>
            <w:r w:rsidRPr="00F96546">
              <w:rPr>
                <w:b/>
              </w:rPr>
              <w:t xml:space="preserve"> </w:t>
            </w:r>
            <w:proofErr w:type="spellStart"/>
            <w:r w:rsidRPr="00F96546">
              <w:rPr>
                <w:b/>
              </w:rPr>
              <w:t>листа</w:t>
            </w:r>
            <w:proofErr w:type="spellEnd"/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903B26">
            <w:pPr>
              <w:spacing w:after="150"/>
            </w:pPr>
          </w:p>
        </w:tc>
      </w:tr>
      <w:tr w:rsidR="00DE68CC" w:rsidTr="00415AB1">
        <w:trPr>
          <w:trHeight w:val="45"/>
          <w:tblCellSpacing w:w="0" w:type="auto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F96546">
            <w:pPr>
              <w:spacing w:after="150"/>
            </w:pPr>
            <w:r>
              <w:rPr>
                <w:color w:val="000000"/>
              </w:rPr>
              <w:t>3.1</w:t>
            </w:r>
            <w:r w:rsidR="00CA4434">
              <w:rPr>
                <w:color w:val="000000"/>
              </w:rPr>
              <w:t>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Pr="00E61449" w:rsidRDefault="00E61449">
            <w:pPr>
              <w:spacing w:after="150"/>
            </w:pPr>
            <w:proofErr w:type="spellStart"/>
            <w:r>
              <w:t>Подношење</w:t>
            </w:r>
            <w:proofErr w:type="spellEnd"/>
            <w:r>
              <w:t xml:space="preserve"> </w:t>
            </w:r>
            <w:proofErr w:type="spellStart"/>
            <w:r>
              <w:t>изборне</w:t>
            </w:r>
            <w:proofErr w:type="spellEnd"/>
            <w:r>
              <w:t xml:space="preserve"> </w:t>
            </w:r>
            <w:proofErr w:type="spellStart"/>
            <w:r>
              <w:t>листе</w:t>
            </w:r>
            <w:proofErr w:type="spellEnd"/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2761D6" w:rsidP="002761D6">
            <w:pPr>
              <w:spacing w:after="150"/>
            </w:pPr>
            <w:proofErr w:type="spellStart"/>
            <w:proofErr w:type="gramStart"/>
            <w:r>
              <w:rPr>
                <w:color w:val="000000"/>
              </w:rPr>
              <w:t>најкасније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/>
              </w:rPr>
              <w:t>05</w:t>
            </w:r>
            <w:r w:rsidR="00B733E9">
              <w:rPr>
                <w:color w:val="000000"/>
              </w:rPr>
              <w:t xml:space="preserve">. </w:t>
            </w:r>
            <w:r>
              <w:rPr>
                <w:color w:val="000000"/>
                <w:lang/>
              </w:rPr>
              <w:t>јуна</w:t>
            </w:r>
            <w:r w:rsidR="00B733E9">
              <w:rPr>
                <w:color w:val="000000"/>
              </w:rPr>
              <w:t xml:space="preserve"> у 24 </w:t>
            </w:r>
            <w:proofErr w:type="spellStart"/>
            <w:r w:rsidR="00B733E9">
              <w:rPr>
                <w:color w:val="000000"/>
              </w:rPr>
              <w:t>час</w:t>
            </w:r>
            <w:r w:rsidR="00CA4434">
              <w:rPr>
                <w:color w:val="000000"/>
              </w:rPr>
              <w:t>а</w:t>
            </w:r>
            <w:proofErr w:type="spellEnd"/>
          </w:p>
        </w:tc>
      </w:tr>
      <w:tr w:rsidR="00DE68CC" w:rsidTr="00E753AB">
        <w:trPr>
          <w:trHeight w:val="1635"/>
          <w:tblCellSpacing w:w="0" w:type="auto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3B26" w:rsidRDefault="00F96546">
            <w:pPr>
              <w:spacing w:after="150"/>
            </w:pPr>
            <w:r>
              <w:rPr>
                <w:color w:val="000000"/>
              </w:rPr>
              <w:lastRenderedPageBreak/>
              <w:t>3.2</w:t>
            </w:r>
            <w:r w:rsidR="00CA4434">
              <w:rPr>
                <w:color w:val="000000"/>
              </w:rPr>
              <w:t>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3B26" w:rsidRPr="00E61449" w:rsidRDefault="00E61449" w:rsidP="000936F3">
            <w:pPr>
              <w:spacing w:after="150"/>
            </w:pPr>
            <w:proofErr w:type="spellStart"/>
            <w:r>
              <w:rPr>
                <w:color w:val="000000"/>
              </w:rPr>
              <w:t>Проглашење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изборне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листе</w:t>
            </w:r>
            <w:proofErr w:type="spellEnd"/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3B26" w:rsidRPr="00AA51A8" w:rsidRDefault="00AA51A8" w:rsidP="00AA51A8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року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24 </w:t>
            </w:r>
            <w:proofErr w:type="spellStart"/>
            <w:r>
              <w:rPr>
                <w:color w:val="000000"/>
              </w:rPr>
              <w:t>часа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часа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пријема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изборне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листе</w:t>
            </w:r>
            <w:proofErr w:type="spellEnd"/>
            <w:r>
              <w:rPr>
                <w:color w:val="000000"/>
              </w:rPr>
              <w:t xml:space="preserve">, </w:t>
            </w:r>
            <w:r w:rsidR="00CA443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испуњава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услове</w:t>
            </w:r>
            <w:proofErr w:type="spellEnd"/>
          </w:p>
        </w:tc>
      </w:tr>
      <w:tr w:rsidR="00E753AB" w:rsidTr="00E753AB">
        <w:trPr>
          <w:trHeight w:val="415"/>
          <w:tblCellSpacing w:w="0" w:type="auto"/>
        </w:trPr>
        <w:tc>
          <w:tcPr>
            <w:tcW w:w="10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3AB" w:rsidRDefault="00E753AB" w:rsidP="00E753AB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3AB" w:rsidRPr="00E753AB" w:rsidRDefault="00E753AB" w:rsidP="000936F3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Повлачење изборне листе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3AB" w:rsidRPr="00E753AB" w:rsidRDefault="002761D6" w:rsidP="002761D6">
            <w:pPr>
              <w:spacing w:after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Најкасније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/>
              </w:rPr>
              <w:t>09</w:t>
            </w:r>
            <w:r w:rsidR="00522014">
              <w:rPr>
                <w:color w:val="000000"/>
              </w:rPr>
              <w:t>.</w:t>
            </w:r>
            <w:r>
              <w:rPr>
                <w:color w:val="000000"/>
                <w:lang/>
              </w:rPr>
              <w:t>јуна</w:t>
            </w:r>
            <w:r w:rsidR="00522014">
              <w:rPr>
                <w:color w:val="000000"/>
              </w:rPr>
              <w:t xml:space="preserve"> </w:t>
            </w:r>
            <w:proofErr w:type="spellStart"/>
            <w:r w:rsidR="00522014">
              <w:rPr>
                <w:color w:val="000000"/>
              </w:rPr>
              <w:t>до</w:t>
            </w:r>
            <w:proofErr w:type="spellEnd"/>
            <w:r w:rsidR="00522014">
              <w:rPr>
                <w:color w:val="000000"/>
              </w:rPr>
              <w:t xml:space="preserve"> 24 </w:t>
            </w:r>
            <w:proofErr w:type="spellStart"/>
            <w:r w:rsidR="00522014">
              <w:rPr>
                <w:color w:val="000000"/>
              </w:rPr>
              <w:t>часа</w:t>
            </w:r>
            <w:proofErr w:type="spellEnd"/>
            <w:r w:rsidR="00E753AB">
              <w:rPr>
                <w:color w:val="000000"/>
              </w:rPr>
              <w:t xml:space="preserve"> </w:t>
            </w:r>
          </w:p>
        </w:tc>
      </w:tr>
      <w:tr w:rsidR="00DE68CC" w:rsidTr="00415AB1">
        <w:trPr>
          <w:trHeight w:val="45"/>
          <w:tblCellSpacing w:w="0" w:type="auto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F96546" w:rsidP="00E753AB">
            <w:pPr>
              <w:spacing w:after="150"/>
            </w:pPr>
            <w:r>
              <w:rPr>
                <w:color w:val="000000"/>
              </w:rPr>
              <w:t>3.</w:t>
            </w:r>
            <w:r w:rsidR="00E753AB">
              <w:rPr>
                <w:color w:val="000000"/>
              </w:rPr>
              <w:t>4</w:t>
            </w:r>
            <w:r w:rsidR="00CA4434">
              <w:rPr>
                <w:color w:val="000000"/>
              </w:rPr>
              <w:t>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Pr="00E61449" w:rsidRDefault="00E61449">
            <w:pPr>
              <w:spacing w:after="150"/>
            </w:pPr>
            <w:proofErr w:type="spellStart"/>
            <w:r>
              <w:t>Утврђивање</w:t>
            </w:r>
            <w:proofErr w:type="spellEnd"/>
            <w:r>
              <w:t xml:space="preserve"> и </w:t>
            </w:r>
            <w:proofErr w:type="spellStart"/>
            <w:r>
              <w:t>објављивање</w:t>
            </w:r>
            <w:proofErr w:type="spellEnd"/>
            <w:r>
              <w:t xml:space="preserve"> </w:t>
            </w:r>
            <w:proofErr w:type="spellStart"/>
            <w:r>
              <w:t>збирне</w:t>
            </w:r>
            <w:proofErr w:type="spellEnd"/>
            <w:r>
              <w:t xml:space="preserve"> </w:t>
            </w:r>
            <w:proofErr w:type="spellStart"/>
            <w:r>
              <w:t>изборне</w:t>
            </w:r>
            <w:proofErr w:type="spellEnd"/>
            <w:r>
              <w:t xml:space="preserve"> </w:t>
            </w:r>
            <w:proofErr w:type="spellStart"/>
            <w:r>
              <w:t>листе</w:t>
            </w:r>
            <w:proofErr w:type="spellEnd"/>
            <w:r>
              <w:t xml:space="preserve"> у </w:t>
            </w:r>
            <w:proofErr w:type="spellStart"/>
            <w:r>
              <w:t>општинском</w:t>
            </w:r>
            <w:proofErr w:type="spellEnd"/>
            <w:r>
              <w:t xml:space="preserve"> </w:t>
            </w:r>
            <w:proofErr w:type="spellStart"/>
            <w:r>
              <w:t>Службеном</w:t>
            </w:r>
            <w:proofErr w:type="spellEnd"/>
            <w:r>
              <w:t xml:space="preserve"> </w:t>
            </w:r>
            <w:proofErr w:type="spellStart"/>
            <w:r>
              <w:t>листу</w:t>
            </w:r>
            <w:proofErr w:type="spellEnd"/>
            <w:r>
              <w:t xml:space="preserve"> 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522014" w:rsidP="002761D6">
            <w:pPr>
              <w:spacing w:after="150"/>
            </w:pPr>
            <w:proofErr w:type="spellStart"/>
            <w:r>
              <w:rPr>
                <w:color w:val="000000"/>
              </w:rPr>
              <w:t>Н</w:t>
            </w:r>
            <w:r w:rsidR="00465E42">
              <w:rPr>
                <w:color w:val="000000"/>
              </w:rPr>
              <w:t>ајкасније</w:t>
            </w:r>
            <w:proofErr w:type="spellEnd"/>
            <w:r w:rsidR="00465E42">
              <w:rPr>
                <w:color w:val="000000"/>
              </w:rPr>
              <w:t xml:space="preserve"> 1</w:t>
            </w:r>
            <w:r w:rsidR="002761D6">
              <w:rPr>
                <w:color w:val="000000"/>
                <w:lang/>
              </w:rPr>
              <w:t>0</w:t>
            </w:r>
            <w:r w:rsidR="00CA4434">
              <w:rPr>
                <w:color w:val="000000"/>
              </w:rPr>
              <w:t xml:space="preserve">. </w:t>
            </w:r>
            <w:r w:rsidR="002761D6">
              <w:rPr>
                <w:color w:val="000000"/>
                <w:lang/>
              </w:rPr>
              <w:t>јуна</w:t>
            </w:r>
            <w:r w:rsidR="00CA4434">
              <w:rPr>
                <w:color w:val="000000"/>
              </w:rPr>
              <w:t xml:space="preserve"> у 24 </w:t>
            </w:r>
            <w:proofErr w:type="spellStart"/>
            <w:r w:rsidR="00CA4434">
              <w:rPr>
                <w:color w:val="000000"/>
              </w:rPr>
              <w:t>часа</w:t>
            </w:r>
            <w:proofErr w:type="spellEnd"/>
          </w:p>
        </w:tc>
      </w:tr>
      <w:tr w:rsidR="00DE68CC" w:rsidTr="00415AB1">
        <w:trPr>
          <w:trHeight w:val="45"/>
          <w:tblCellSpacing w:w="0" w:type="auto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E61449" w:rsidP="00E753AB">
            <w:pPr>
              <w:spacing w:after="150"/>
            </w:pPr>
            <w:r>
              <w:rPr>
                <w:color w:val="000000"/>
              </w:rPr>
              <w:t>3.</w:t>
            </w:r>
            <w:r w:rsidR="00E753AB">
              <w:rPr>
                <w:color w:val="000000"/>
              </w:rPr>
              <w:t>5</w:t>
            </w:r>
            <w:r w:rsidR="00CA4434">
              <w:rPr>
                <w:color w:val="000000"/>
              </w:rPr>
              <w:t>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Pr="00E61449" w:rsidRDefault="00E61449">
            <w:pPr>
              <w:spacing w:after="150"/>
            </w:pP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увида</w:t>
            </w:r>
            <w:proofErr w:type="spellEnd"/>
            <w:r>
              <w:t xml:space="preserve"> у </w:t>
            </w:r>
            <w:proofErr w:type="spellStart"/>
            <w:r>
              <w:t>поднете</w:t>
            </w:r>
            <w:proofErr w:type="spellEnd"/>
            <w:r>
              <w:t xml:space="preserve"> </w:t>
            </w:r>
            <w:proofErr w:type="spellStart"/>
            <w:r>
              <w:t>изборне</w:t>
            </w:r>
            <w:proofErr w:type="spellEnd"/>
            <w:r>
              <w:t xml:space="preserve"> </w:t>
            </w:r>
            <w:proofErr w:type="spellStart"/>
            <w:r>
              <w:t>листе</w:t>
            </w:r>
            <w:proofErr w:type="spellEnd"/>
            <w:r>
              <w:t xml:space="preserve"> 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Pr="00AA51A8" w:rsidRDefault="00AA51A8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року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48 </w:t>
            </w:r>
            <w:proofErr w:type="spellStart"/>
            <w:r>
              <w:rPr>
                <w:color w:val="000000"/>
              </w:rPr>
              <w:t>часова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објављивања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збирне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изборне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листе</w:t>
            </w:r>
            <w:proofErr w:type="spellEnd"/>
          </w:p>
        </w:tc>
      </w:tr>
      <w:tr w:rsidR="00DE68CC" w:rsidTr="00415AB1">
        <w:trPr>
          <w:trHeight w:val="45"/>
          <w:tblCellSpacing w:w="0" w:type="auto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Pr="00E61449" w:rsidRDefault="00E61449">
            <w:pPr>
              <w:spacing w:after="150"/>
              <w:rPr>
                <w:b/>
              </w:rPr>
            </w:pPr>
            <w:r w:rsidRPr="00E61449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Pr="00E61449" w:rsidRDefault="000936F3" w:rsidP="000936F3">
            <w:pPr>
              <w:spacing w:after="150"/>
              <w:rPr>
                <w:b/>
              </w:rPr>
            </w:pPr>
            <w:r w:rsidRPr="00E61449">
              <w:rPr>
                <w:b/>
                <w:color w:val="000000"/>
              </w:rPr>
              <w:t xml:space="preserve"> </w:t>
            </w:r>
            <w:proofErr w:type="spellStart"/>
            <w:r w:rsidR="00E61449" w:rsidRPr="00E61449">
              <w:rPr>
                <w:b/>
                <w:color w:val="000000"/>
              </w:rPr>
              <w:t>Бирачка</w:t>
            </w:r>
            <w:proofErr w:type="spellEnd"/>
            <w:r w:rsidR="00E61449" w:rsidRPr="00E61449">
              <w:rPr>
                <w:b/>
                <w:color w:val="000000"/>
              </w:rPr>
              <w:t xml:space="preserve"> </w:t>
            </w:r>
            <w:proofErr w:type="spellStart"/>
            <w:r w:rsidR="00E61449" w:rsidRPr="00E61449">
              <w:rPr>
                <w:b/>
                <w:color w:val="000000"/>
              </w:rPr>
              <w:t>места</w:t>
            </w:r>
            <w:proofErr w:type="spellEnd"/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903B26">
            <w:pPr>
              <w:spacing w:after="150"/>
            </w:pPr>
          </w:p>
        </w:tc>
      </w:tr>
      <w:tr w:rsidR="00DE68CC" w:rsidTr="00E753AB">
        <w:trPr>
          <w:trHeight w:val="1193"/>
          <w:tblCellSpacing w:w="0" w:type="auto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3B26" w:rsidRPr="00E53878" w:rsidRDefault="00E61449">
            <w:pPr>
              <w:spacing w:after="150"/>
            </w:pPr>
            <w:r w:rsidRPr="00E53878">
              <w:rPr>
                <w:color w:val="000000"/>
              </w:rPr>
              <w:t>4.1</w:t>
            </w:r>
            <w:r w:rsidR="00CA4434" w:rsidRPr="00E53878">
              <w:rPr>
                <w:color w:val="000000"/>
              </w:rPr>
              <w:t>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3B26" w:rsidRPr="00E61449" w:rsidRDefault="00E61449">
            <w:pPr>
              <w:spacing w:after="150"/>
            </w:pPr>
            <w:proofErr w:type="spellStart"/>
            <w:r>
              <w:t>Одређивање</w:t>
            </w:r>
            <w:proofErr w:type="spellEnd"/>
            <w:r>
              <w:t xml:space="preserve"> и </w:t>
            </w:r>
            <w:proofErr w:type="spellStart"/>
            <w:r>
              <w:t>објављивање</w:t>
            </w:r>
            <w:proofErr w:type="spellEnd"/>
            <w:r>
              <w:t xml:space="preserve"> </w:t>
            </w:r>
            <w:proofErr w:type="spellStart"/>
            <w:r>
              <w:t>бирачких</w:t>
            </w:r>
            <w:proofErr w:type="spellEnd"/>
            <w:r>
              <w:t xml:space="preserve"> </w:t>
            </w:r>
            <w:proofErr w:type="spellStart"/>
            <w:r>
              <w:t>места</w:t>
            </w:r>
            <w:proofErr w:type="spellEnd"/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3B26" w:rsidRPr="00522014" w:rsidRDefault="00522014" w:rsidP="00303908">
            <w:pPr>
              <w:spacing w:after="150"/>
            </w:pPr>
            <w:proofErr w:type="spellStart"/>
            <w:r>
              <w:rPr>
                <w:color w:val="000000"/>
              </w:rPr>
              <w:t>Н</w:t>
            </w:r>
            <w:r w:rsidR="00CA4434">
              <w:rPr>
                <w:color w:val="000000"/>
              </w:rPr>
              <w:t>ајкасније</w:t>
            </w:r>
            <w:proofErr w:type="spellEnd"/>
            <w:r w:rsidR="00CA4434">
              <w:rPr>
                <w:color w:val="000000"/>
              </w:rPr>
              <w:t xml:space="preserve"> </w:t>
            </w:r>
            <w:proofErr w:type="spellStart"/>
            <w:r w:rsidR="00303908">
              <w:rPr>
                <w:color w:val="000000"/>
              </w:rPr>
              <w:t>до</w:t>
            </w:r>
            <w:proofErr w:type="spellEnd"/>
            <w:r w:rsidR="00303908">
              <w:rPr>
                <w:color w:val="000000"/>
              </w:rPr>
              <w:t xml:space="preserve"> </w:t>
            </w:r>
            <w:r w:rsidR="00303908">
              <w:rPr>
                <w:color w:val="000000"/>
                <w:lang/>
              </w:rPr>
              <w:t>3</w:t>
            </w:r>
            <w:r w:rsidR="002761D6">
              <w:rPr>
                <w:color w:val="000000"/>
                <w:lang/>
              </w:rPr>
              <w:t>1</w:t>
            </w:r>
            <w:r>
              <w:rPr>
                <w:color w:val="000000"/>
              </w:rPr>
              <w:t xml:space="preserve">. </w:t>
            </w:r>
            <w:r w:rsidR="00303908">
              <w:rPr>
                <w:color w:val="000000"/>
                <w:lang/>
              </w:rPr>
              <w:t>маја</w:t>
            </w:r>
            <w:r>
              <w:rPr>
                <w:color w:val="000000"/>
              </w:rPr>
              <w:t xml:space="preserve"> у 24 </w:t>
            </w:r>
            <w:proofErr w:type="spellStart"/>
            <w:r>
              <w:rPr>
                <w:color w:val="000000"/>
              </w:rPr>
              <w:t>часа</w:t>
            </w:r>
            <w:proofErr w:type="spellEnd"/>
          </w:p>
        </w:tc>
      </w:tr>
      <w:tr w:rsidR="00E753AB" w:rsidTr="00E753AB">
        <w:trPr>
          <w:trHeight w:val="571"/>
          <w:tblCellSpacing w:w="0" w:type="auto"/>
        </w:trPr>
        <w:tc>
          <w:tcPr>
            <w:tcW w:w="10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753AB" w:rsidRPr="00E53878" w:rsidRDefault="00E753AB" w:rsidP="00E753AB">
            <w:pPr>
              <w:spacing w:after="150"/>
              <w:rPr>
                <w:color w:val="000000"/>
              </w:rPr>
            </w:pPr>
            <w:r w:rsidRPr="00E53878">
              <w:rPr>
                <w:color w:val="000000"/>
              </w:rPr>
              <w:t>4.2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753AB" w:rsidRPr="00E753AB" w:rsidRDefault="00E753AB" w:rsidP="00E753AB">
            <w:pPr>
              <w:spacing w:after="150"/>
            </w:pPr>
            <w:r>
              <w:t>Разврставање бирача на бирачка места од стране општинске управе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753AB" w:rsidRPr="00E753AB" w:rsidRDefault="00E753AB" w:rsidP="002761D6">
            <w:pPr>
              <w:spacing w:after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закључења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бирачког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списка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односно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522014">
              <w:rPr>
                <w:color w:val="000000"/>
              </w:rPr>
              <w:t>до</w:t>
            </w:r>
            <w:proofErr w:type="spellEnd"/>
            <w:r w:rsidR="00522014">
              <w:rPr>
                <w:color w:val="000000"/>
              </w:rPr>
              <w:t xml:space="preserve"> </w:t>
            </w:r>
            <w:r w:rsidR="002761D6">
              <w:rPr>
                <w:color w:val="000000"/>
                <w:lang/>
              </w:rPr>
              <w:t>05</w:t>
            </w:r>
            <w:r w:rsidR="00522014">
              <w:rPr>
                <w:color w:val="000000"/>
              </w:rPr>
              <w:t xml:space="preserve">. </w:t>
            </w:r>
            <w:r w:rsidR="002761D6">
              <w:rPr>
                <w:color w:val="000000"/>
                <w:lang/>
              </w:rPr>
              <w:t>јуна</w:t>
            </w:r>
            <w:r w:rsidR="00522014">
              <w:rPr>
                <w:color w:val="000000"/>
              </w:rPr>
              <w:t xml:space="preserve"> 2020. У 24 часа</w:t>
            </w:r>
          </w:p>
        </w:tc>
      </w:tr>
      <w:tr w:rsidR="00E753AB" w:rsidTr="00E753AB">
        <w:trPr>
          <w:trHeight w:val="1038"/>
          <w:tblCellSpacing w:w="0" w:type="auto"/>
        </w:trPr>
        <w:tc>
          <w:tcPr>
            <w:tcW w:w="10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3AB" w:rsidRPr="00E53878" w:rsidRDefault="00E753AB" w:rsidP="00E753AB">
            <w:pPr>
              <w:spacing w:after="150"/>
              <w:rPr>
                <w:color w:val="000000"/>
              </w:rPr>
            </w:pPr>
            <w:r w:rsidRPr="00E53878">
              <w:rPr>
                <w:color w:val="000000"/>
              </w:rPr>
              <w:t>4.3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3AB" w:rsidRPr="00E753AB" w:rsidRDefault="00E753AB" w:rsidP="00E753AB">
            <w:pPr>
              <w:spacing w:after="150"/>
            </w:pPr>
            <w:r>
              <w:t>Разврставање бира</w:t>
            </w:r>
            <w:r w:rsidR="00522014">
              <w:t>ча на бирачка места од стране М</w:t>
            </w:r>
            <w:r>
              <w:t>инистарства државне управе и локалне самоуправе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3AB" w:rsidRDefault="00522014" w:rsidP="002761D6">
            <w:pPr>
              <w:spacing w:after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Од</w:t>
            </w:r>
            <w:proofErr w:type="spellEnd"/>
            <w:r w:rsidR="00E53878">
              <w:rPr>
                <w:color w:val="000000"/>
              </w:rPr>
              <w:t xml:space="preserve"> </w:t>
            </w:r>
            <w:proofErr w:type="spellStart"/>
            <w:r w:rsidR="00E53878">
              <w:rPr>
                <w:color w:val="000000"/>
              </w:rPr>
              <w:t>закључења</w:t>
            </w:r>
            <w:proofErr w:type="spellEnd"/>
            <w:r w:rsidR="00E53878">
              <w:rPr>
                <w:color w:val="000000"/>
              </w:rPr>
              <w:t xml:space="preserve"> </w:t>
            </w:r>
            <w:proofErr w:type="spellStart"/>
            <w:r w:rsidR="00E53878">
              <w:rPr>
                <w:color w:val="000000"/>
              </w:rPr>
              <w:t>бирачког</w:t>
            </w:r>
            <w:proofErr w:type="spellEnd"/>
            <w:r w:rsidR="00E53878">
              <w:rPr>
                <w:color w:val="000000"/>
              </w:rPr>
              <w:t xml:space="preserve"> </w:t>
            </w:r>
            <w:proofErr w:type="spellStart"/>
            <w:r w:rsidR="00E53878">
              <w:rPr>
                <w:color w:val="000000"/>
              </w:rPr>
              <w:t>списка</w:t>
            </w:r>
            <w:proofErr w:type="spellEnd"/>
            <w:r w:rsidR="00E53878">
              <w:rPr>
                <w:color w:val="000000"/>
              </w:rPr>
              <w:t xml:space="preserve">, </w:t>
            </w:r>
            <w:proofErr w:type="spellStart"/>
            <w:r w:rsidR="00E53878">
              <w:rPr>
                <w:color w:val="000000"/>
              </w:rPr>
              <w:t>односно</w:t>
            </w:r>
            <w:proofErr w:type="spellEnd"/>
            <w:r w:rsidR="00E5387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r w:rsidR="002761D6">
              <w:rPr>
                <w:color w:val="000000"/>
                <w:lang/>
              </w:rPr>
              <w:t>06</w:t>
            </w:r>
            <w:r w:rsidR="002761D6">
              <w:rPr>
                <w:color w:val="000000"/>
              </w:rPr>
              <w:t>.</w:t>
            </w:r>
            <w:r w:rsidR="002761D6">
              <w:rPr>
                <w:color w:val="000000"/>
                <w:lang/>
              </w:rPr>
              <w:t xml:space="preserve">јуна </w:t>
            </w:r>
            <w:r>
              <w:rPr>
                <w:color w:val="000000"/>
              </w:rPr>
              <w:t>2020</w:t>
            </w:r>
            <w:r w:rsidR="002761D6">
              <w:rPr>
                <w:color w:val="000000"/>
                <w:lang/>
              </w:rPr>
              <w:t xml:space="preserve">. </w:t>
            </w:r>
          </w:p>
        </w:tc>
      </w:tr>
      <w:tr w:rsidR="00903B26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>
            <w:pPr>
              <w:spacing w:after="150"/>
            </w:pPr>
            <w:r>
              <w:rPr>
                <w:b/>
                <w:color w:val="000000"/>
              </w:rPr>
              <w:t xml:space="preserve">5. </w:t>
            </w:r>
            <w:proofErr w:type="spellStart"/>
            <w:r>
              <w:rPr>
                <w:b/>
                <w:color w:val="000000"/>
              </w:rPr>
              <w:t>Јединствени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бирачки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списак</w:t>
            </w:r>
            <w:proofErr w:type="spellEnd"/>
          </w:p>
        </w:tc>
      </w:tr>
      <w:tr w:rsidR="00DE68CC" w:rsidTr="00415AB1">
        <w:trPr>
          <w:trHeight w:val="45"/>
          <w:tblCellSpacing w:w="0" w:type="auto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>
            <w:pPr>
              <w:spacing w:after="150"/>
            </w:pPr>
            <w:r>
              <w:rPr>
                <w:color w:val="000000"/>
              </w:rPr>
              <w:t>5.1.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 w:rsidP="00415AB1">
            <w:pPr>
              <w:spacing w:after="150"/>
            </w:pPr>
            <w:proofErr w:type="spellStart"/>
            <w:r>
              <w:rPr>
                <w:color w:val="000000"/>
              </w:rPr>
              <w:t>Излагање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бирачког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списка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подручј</w:t>
            </w:r>
            <w:r w:rsidR="00E61449">
              <w:rPr>
                <w:color w:val="000000"/>
              </w:rPr>
              <w:t>е</w:t>
            </w:r>
            <w:proofErr w:type="spellEnd"/>
            <w:r w:rsidR="00E61449">
              <w:rPr>
                <w:color w:val="000000"/>
              </w:rPr>
              <w:t xml:space="preserve"> </w:t>
            </w:r>
            <w:proofErr w:type="spellStart"/>
            <w:r w:rsidR="00E61449">
              <w:rPr>
                <w:color w:val="000000"/>
              </w:rPr>
              <w:t>општине</w:t>
            </w:r>
            <w:proofErr w:type="spellEnd"/>
            <w:r w:rsidR="00E61449">
              <w:rPr>
                <w:color w:val="000000"/>
              </w:rPr>
              <w:t xml:space="preserve"> </w:t>
            </w:r>
            <w:r w:rsidR="003E6F81">
              <w:rPr>
                <w:color w:val="000000"/>
              </w:rPr>
              <w:t xml:space="preserve">и </w:t>
            </w:r>
            <w:proofErr w:type="spellStart"/>
            <w:r w:rsidR="003E6F81">
              <w:rPr>
                <w:color w:val="000000"/>
              </w:rPr>
              <w:t>обавештавање</w:t>
            </w:r>
            <w:proofErr w:type="spellEnd"/>
            <w:r w:rsidR="003E6F81">
              <w:rPr>
                <w:color w:val="000000"/>
              </w:rPr>
              <w:t xml:space="preserve"> </w:t>
            </w:r>
            <w:proofErr w:type="spellStart"/>
            <w:r w:rsidR="003E6F81">
              <w:rPr>
                <w:color w:val="000000"/>
              </w:rPr>
              <w:t>грађана</w:t>
            </w:r>
            <w:proofErr w:type="spellEnd"/>
            <w:r w:rsidR="003E6F81">
              <w:rPr>
                <w:color w:val="000000"/>
              </w:rPr>
              <w:t xml:space="preserve"> о </w:t>
            </w:r>
            <w:proofErr w:type="spellStart"/>
            <w:r w:rsidR="003E6F81">
              <w:rPr>
                <w:color w:val="000000"/>
              </w:rPr>
              <w:t>томе</w:t>
            </w:r>
            <w:proofErr w:type="spellEnd"/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>
            <w:pPr>
              <w:spacing w:after="150"/>
            </w:pPr>
            <w:proofErr w:type="spellStart"/>
            <w:proofErr w:type="gramStart"/>
            <w:r>
              <w:rPr>
                <w:color w:val="000000"/>
              </w:rPr>
              <w:t>од</w:t>
            </w:r>
            <w:proofErr w:type="spellEnd"/>
            <w:proofErr w:type="gramEnd"/>
            <w:r>
              <w:rPr>
                <w:color w:val="000000"/>
              </w:rPr>
              <w:t xml:space="preserve"> 5. </w:t>
            </w:r>
            <w:proofErr w:type="spellStart"/>
            <w:r>
              <w:rPr>
                <w:color w:val="000000"/>
              </w:rPr>
              <w:t>марта</w:t>
            </w:r>
            <w:proofErr w:type="spellEnd"/>
          </w:p>
        </w:tc>
      </w:tr>
      <w:tr w:rsidR="00DE68CC" w:rsidTr="00415AB1">
        <w:trPr>
          <w:trHeight w:val="45"/>
          <w:tblCellSpacing w:w="0" w:type="auto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>
            <w:pPr>
              <w:spacing w:after="150"/>
            </w:pPr>
            <w:r>
              <w:rPr>
                <w:color w:val="000000"/>
              </w:rPr>
              <w:t>5.2.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3E6F81">
            <w:pPr>
              <w:spacing w:after="150"/>
            </w:pPr>
            <w:proofErr w:type="spellStart"/>
            <w:r>
              <w:rPr>
                <w:color w:val="000000"/>
              </w:rPr>
              <w:t>Захтев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општинској</w:t>
            </w:r>
            <w:proofErr w:type="spellEnd"/>
            <w:r w:rsidR="00CA4434">
              <w:rPr>
                <w:color w:val="000000"/>
              </w:rPr>
              <w:t xml:space="preserve"> </w:t>
            </w:r>
            <w:proofErr w:type="spellStart"/>
            <w:r w:rsidR="00CA4434">
              <w:rPr>
                <w:color w:val="000000"/>
              </w:rPr>
              <w:t>управи</w:t>
            </w:r>
            <w:proofErr w:type="spellEnd"/>
            <w:r w:rsidR="00CA4434">
              <w:rPr>
                <w:color w:val="000000"/>
              </w:rPr>
              <w:t xml:space="preserve"> </w:t>
            </w:r>
            <w:proofErr w:type="spellStart"/>
            <w:r w:rsidR="00CA4434">
              <w:rPr>
                <w:color w:val="000000"/>
              </w:rPr>
              <w:t>за</w:t>
            </w:r>
            <w:proofErr w:type="spellEnd"/>
            <w:r w:rsidR="00CA4434">
              <w:rPr>
                <w:color w:val="000000"/>
              </w:rPr>
              <w:t xml:space="preserve"> </w:t>
            </w:r>
            <w:proofErr w:type="spellStart"/>
            <w:r w:rsidR="00CA4434">
              <w:rPr>
                <w:color w:val="000000"/>
              </w:rPr>
              <w:t>упис</w:t>
            </w:r>
            <w:proofErr w:type="spellEnd"/>
            <w:r w:rsidR="00CA4434">
              <w:rPr>
                <w:color w:val="000000"/>
              </w:rPr>
              <w:t xml:space="preserve"> у </w:t>
            </w:r>
            <w:proofErr w:type="spellStart"/>
            <w:r w:rsidR="00CA4434">
              <w:rPr>
                <w:color w:val="000000"/>
              </w:rPr>
              <w:t>бирачки</w:t>
            </w:r>
            <w:proofErr w:type="spellEnd"/>
            <w:r w:rsidR="00CA4434">
              <w:rPr>
                <w:color w:val="000000"/>
              </w:rPr>
              <w:t xml:space="preserve"> </w:t>
            </w:r>
            <w:proofErr w:type="spellStart"/>
            <w:r w:rsidR="00CA4434">
              <w:rPr>
                <w:color w:val="000000"/>
              </w:rPr>
              <w:t>списак</w:t>
            </w:r>
            <w:proofErr w:type="spellEnd"/>
            <w:r w:rsidR="00CA4434">
              <w:rPr>
                <w:color w:val="000000"/>
              </w:rPr>
              <w:t xml:space="preserve"> </w:t>
            </w:r>
            <w:proofErr w:type="spellStart"/>
            <w:r w:rsidR="00CA4434">
              <w:rPr>
                <w:color w:val="000000"/>
              </w:rPr>
              <w:t>односно</w:t>
            </w:r>
            <w:proofErr w:type="spellEnd"/>
            <w:r w:rsidR="00CA4434">
              <w:rPr>
                <w:color w:val="000000"/>
              </w:rPr>
              <w:t xml:space="preserve"> </w:t>
            </w:r>
            <w:proofErr w:type="spellStart"/>
            <w:r w:rsidR="00CA4434">
              <w:rPr>
                <w:color w:val="000000"/>
              </w:rPr>
              <w:t>промену</w:t>
            </w:r>
            <w:proofErr w:type="spellEnd"/>
            <w:r w:rsidR="00CA4434">
              <w:rPr>
                <w:color w:val="000000"/>
              </w:rPr>
              <w:t xml:space="preserve"> у </w:t>
            </w:r>
            <w:proofErr w:type="spellStart"/>
            <w:r w:rsidR="00CA4434">
              <w:rPr>
                <w:color w:val="000000"/>
              </w:rPr>
              <w:t>бирачком</w:t>
            </w:r>
            <w:proofErr w:type="spellEnd"/>
            <w:r w:rsidR="00CA4434">
              <w:rPr>
                <w:color w:val="000000"/>
              </w:rPr>
              <w:t xml:space="preserve"> </w:t>
            </w:r>
            <w:proofErr w:type="spellStart"/>
            <w:r w:rsidR="00CA4434">
              <w:rPr>
                <w:color w:val="000000"/>
              </w:rPr>
              <w:t>списку</w:t>
            </w:r>
            <w:proofErr w:type="spellEnd"/>
          </w:p>
          <w:p w:rsidR="00903B26" w:rsidRDefault="00903B26">
            <w:pPr>
              <w:spacing w:after="150"/>
            </w:pP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 w:rsidP="002761D6">
            <w:pPr>
              <w:spacing w:after="150"/>
            </w:pPr>
            <w:proofErr w:type="spellStart"/>
            <w:proofErr w:type="gramStart"/>
            <w:r>
              <w:rPr>
                <w:color w:val="000000"/>
              </w:rPr>
              <w:t>до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закључења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бирачког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списка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522014">
              <w:rPr>
                <w:color w:val="000000"/>
              </w:rPr>
              <w:t>до</w:t>
            </w:r>
            <w:proofErr w:type="spellEnd"/>
            <w:r w:rsidR="00522014">
              <w:rPr>
                <w:color w:val="000000"/>
              </w:rPr>
              <w:t xml:space="preserve"> </w:t>
            </w:r>
            <w:r w:rsidR="002761D6">
              <w:rPr>
                <w:color w:val="000000"/>
                <w:lang/>
              </w:rPr>
              <w:t>05</w:t>
            </w:r>
            <w:r w:rsidRPr="00A055F3">
              <w:rPr>
                <w:color w:val="000000"/>
              </w:rPr>
              <w:t xml:space="preserve">. </w:t>
            </w:r>
            <w:r w:rsidR="002761D6">
              <w:rPr>
                <w:color w:val="000000"/>
                <w:lang/>
              </w:rPr>
              <w:t>јуна</w:t>
            </w:r>
            <w:r w:rsidRPr="00A055F3">
              <w:rPr>
                <w:color w:val="000000"/>
              </w:rPr>
              <w:t xml:space="preserve"> у 24 </w:t>
            </w:r>
            <w:proofErr w:type="spellStart"/>
            <w:r w:rsidRPr="00A055F3">
              <w:rPr>
                <w:color w:val="000000"/>
              </w:rPr>
              <w:t>часа</w:t>
            </w:r>
            <w:proofErr w:type="spellEnd"/>
          </w:p>
        </w:tc>
      </w:tr>
      <w:tr w:rsidR="00DE68CC" w:rsidTr="00415AB1">
        <w:trPr>
          <w:trHeight w:val="45"/>
          <w:tblCellSpacing w:w="0" w:type="auto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>
            <w:pPr>
              <w:spacing w:after="150"/>
            </w:pPr>
            <w:r>
              <w:rPr>
                <w:color w:val="000000"/>
              </w:rPr>
              <w:t>5.3.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Pr="003E6F81" w:rsidRDefault="003E6F81">
            <w:pPr>
              <w:spacing w:after="150"/>
            </w:pPr>
            <w:proofErr w:type="spellStart"/>
            <w:r>
              <w:rPr>
                <w:color w:val="000000"/>
              </w:rPr>
              <w:t>Доношење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решења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упису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променама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бирачком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списку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закључењу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бирачког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списка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стране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Министарства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државну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управу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локалну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самоуправу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Pr="002761D6" w:rsidRDefault="00CA4434" w:rsidP="002761D6">
            <w:pPr>
              <w:spacing w:after="150"/>
              <w:rPr>
                <w:lang/>
              </w:rPr>
            </w:pPr>
            <w:proofErr w:type="spellStart"/>
            <w:proofErr w:type="gramStart"/>
            <w:r>
              <w:rPr>
                <w:color w:val="000000"/>
              </w:rPr>
              <w:t>од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 w:rsidR="002761D6">
              <w:rPr>
                <w:color w:val="000000"/>
                <w:lang/>
              </w:rPr>
              <w:t>06.</w:t>
            </w:r>
            <w:r>
              <w:rPr>
                <w:color w:val="000000"/>
              </w:rPr>
              <w:t xml:space="preserve"> </w:t>
            </w:r>
            <w:r w:rsidR="002761D6">
              <w:rPr>
                <w:color w:val="000000"/>
                <w:lang/>
              </w:rPr>
              <w:t>јуна</w:t>
            </w:r>
            <w:r>
              <w:rPr>
                <w:color w:val="000000"/>
              </w:rPr>
              <w:t xml:space="preserve"> </w:t>
            </w:r>
            <w:proofErr w:type="spellStart"/>
            <w:r w:rsidR="00522014">
              <w:rPr>
                <w:color w:val="000000"/>
              </w:rPr>
              <w:t>до</w:t>
            </w:r>
            <w:proofErr w:type="spellEnd"/>
            <w:r w:rsidR="00522014">
              <w:rPr>
                <w:color w:val="000000"/>
              </w:rPr>
              <w:t xml:space="preserve"> 22.априла у 24. </w:t>
            </w:r>
            <w:proofErr w:type="spellStart"/>
            <w:r w:rsidR="002761D6">
              <w:rPr>
                <w:color w:val="000000"/>
              </w:rPr>
              <w:t>Ч</w:t>
            </w:r>
            <w:r w:rsidR="00522014">
              <w:rPr>
                <w:color w:val="000000"/>
              </w:rPr>
              <w:t>аса</w:t>
            </w:r>
            <w:proofErr w:type="spellEnd"/>
            <w:r w:rsidR="002761D6">
              <w:rPr>
                <w:color w:val="000000"/>
                <w:lang/>
              </w:rPr>
              <w:t xml:space="preserve"> до 17. Јуна у 24 часа</w:t>
            </w:r>
          </w:p>
        </w:tc>
      </w:tr>
      <w:tr w:rsidR="00DE68CC" w:rsidTr="00415AB1">
        <w:trPr>
          <w:trHeight w:val="45"/>
          <w:tblCellSpacing w:w="0" w:type="auto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>
            <w:pPr>
              <w:spacing w:after="150"/>
            </w:pPr>
            <w:r>
              <w:rPr>
                <w:color w:val="000000"/>
              </w:rPr>
              <w:t>5.4.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 w:rsidP="003E6F81">
            <w:pPr>
              <w:spacing w:after="150"/>
            </w:pPr>
            <w:proofErr w:type="spellStart"/>
            <w:r>
              <w:rPr>
                <w:color w:val="000000"/>
              </w:rPr>
              <w:t>Право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увида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подношења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захтева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промене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бирачком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списку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стране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подносиоца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изборне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листе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овласти</w:t>
            </w:r>
            <w:proofErr w:type="spellEnd"/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Pr="009B047B" w:rsidRDefault="00CA4434" w:rsidP="00303908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проглашења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изборне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листе</w:t>
            </w:r>
            <w:proofErr w:type="spellEnd"/>
            <w:r w:rsidR="009B047B">
              <w:rPr>
                <w:color w:val="000000"/>
              </w:rPr>
              <w:t xml:space="preserve"> </w:t>
            </w:r>
          </w:p>
        </w:tc>
      </w:tr>
      <w:tr w:rsidR="00DE68CC" w:rsidTr="00415AB1">
        <w:trPr>
          <w:trHeight w:val="45"/>
          <w:tblCellSpacing w:w="0" w:type="auto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>
            <w:pPr>
              <w:spacing w:after="150"/>
            </w:pPr>
            <w:r>
              <w:rPr>
                <w:color w:val="000000"/>
              </w:rPr>
              <w:lastRenderedPageBreak/>
              <w:t>5.5.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 w:rsidP="003E6F81">
            <w:pPr>
              <w:spacing w:after="150"/>
            </w:pPr>
            <w:proofErr w:type="spellStart"/>
            <w:r>
              <w:rPr>
                <w:color w:val="000000"/>
              </w:rPr>
              <w:t>Подношење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захтева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бирачки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списак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упише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податак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бирач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предстојећим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изборима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гласати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боравишта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земљи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изабрано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гласања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Pr="00522014" w:rsidRDefault="00CA4434" w:rsidP="002761D6">
            <w:pPr>
              <w:spacing w:after="150"/>
            </w:pPr>
            <w:proofErr w:type="spellStart"/>
            <w:proofErr w:type="gramStart"/>
            <w:r>
              <w:rPr>
                <w:color w:val="000000"/>
              </w:rPr>
              <w:t>најкасније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 w:rsidR="002761D6">
              <w:rPr>
                <w:color w:val="000000"/>
              </w:rPr>
              <w:t>до</w:t>
            </w:r>
            <w:proofErr w:type="spellEnd"/>
            <w:r w:rsidR="002761D6">
              <w:rPr>
                <w:color w:val="000000"/>
              </w:rPr>
              <w:t xml:space="preserve"> </w:t>
            </w:r>
            <w:r w:rsidR="002761D6">
              <w:rPr>
                <w:color w:val="000000"/>
                <w:lang/>
              </w:rPr>
              <w:t>30</w:t>
            </w:r>
            <w:r w:rsidR="0052201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2761D6">
              <w:rPr>
                <w:color w:val="000000"/>
                <w:lang/>
              </w:rPr>
              <w:t>маја</w:t>
            </w:r>
            <w:r w:rsidR="00522014">
              <w:rPr>
                <w:color w:val="000000"/>
              </w:rPr>
              <w:t xml:space="preserve"> у 24 </w:t>
            </w:r>
            <w:proofErr w:type="spellStart"/>
            <w:r w:rsidR="00522014">
              <w:rPr>
                <w:color w:val="000000"/>
              </w:rPr>
              <w:t>часа</w:t>
            </w:r>
            <w:proofErr w:type="spellEnd"/>
          </w:p>
        </w:tc>
      </w:tr>
      <w:tr w:rsidR="00DE68CC" w:rsidTr="00415AB1">
        <w:trPr>
          <w:trHeight w:val="45"/>
          <w:tblCellSpacing w:w="0" w:type="auto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824D91">
            <w:pPr>
              <w:spacing w:after="150"/>
            </w:pPr>
            <w:r>
              <w:rPr>
                <w:color w:val="000000"/>
              </w:rPr>
              <w:t>5.6</w:t>
            </w:r>
            <w:r w:rsidR="00CA4434">
              <w:rPr>
                <w:color w:val="000000"/>
              </w:rPr>
              <w:t>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>
            <w:pPr>
              <w:spacing w:after="150"/>
            </w:pPr>
            <w:proofErr w:type="spellStart"/>
            <w:r>
              <w:rPr>
                <w:color w:val="000000"/>
              </w:rPr>
              <w:t>Доношење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решења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закључењу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бирачког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списка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утврђивању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укупног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бирача</w:t>
            </w:r>
            <w:proofErr w:type="spellEnd"/>
          </w:p>
          <w:p w:rsidR="00903B26" w:rsidRDefault="00903B26">
            <w:pPr>
              <w:spacing w:after="150"/>
            </w:pP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Pr="00522014" w:rsidRDefault="00522014" w:rsidP="002761D6">
            <w:pPr>
              <w:spacing w:after="150"/>
            </w:pP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</w:t>
            </w:r>
            <w:r w:rsidR="002761D6">
              <w:rPr>
                <w:color w:val="000000"/>
                <w:lang/>
              </w:rPr>
              <w:t>05.</w:t>
            </w:r>
            <w:r w:rsidR="00CA4434">
              <w:rPr>
                <w:color w:val="000000"/>
              </w:rPr>
              <w:t xml:space="preserve"> </w:t>
            </w:r>
            <w:r w:rsidR="002761D6">
              <w:rPr>
                <w:color w:val="000000"/>
                <w:lang/>
              </w:rPr>
              <w:t>јуна</w:t>
            </w:r>
            <w:r>
              <w:rPr>
                <w:color w:val="000000"/>
              </w:rPr>
              <w:t xml:space="preserve"> у 24 </w:t>
            </w:r>
            <w:proofErr w:type="spellStart"/>
            <w:r>
              <w:rPr>
                <w:color w:val="000000"/>
              </w:rPr>
              <w:t>часа</w:t>
            </w:r>
            <w:proofErr w:type="spellEnd"/>
          </w:p>
        </w:tc>
      </w:tr>
      <w:tr w:rsidR="00DE68CC" w:rsidTr="00415AB1">
        <w:trPr>
          <w:trHeight w:val="45"/>
          <w:tblCellSpacing w:w="0" w:type="auto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BB2879">
            <w:pPr>
              <w:spacing w:after="150"/>
            </w:pPr>
            <w:r>
              <w:rPr>
                <w:color w:val="000000"/>
              </w:rPr>
              <w:t>5.7</w:t>
            </w:r>
            <w:r w:rsidR="00CA4434">
              <w:rPr>
                <w:color w:val="000000"/>
              </w:rPr>
              <w:t>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 w:rsidP="007848E1">
            <w:pPr>
              <w:spacing w:after="150"/>
            </w:pPr>
            <w:proofErr w:type="spellStart"/>
            <w:r>
              <w:rPr>
                <w:color w:val="000000"/>
              </w:rPr>
              <w:t>Достављање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решења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закључењу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бирачког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списка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7848E1">
              <w:rPr>
                <w:color w:val="000000"/>
              </w:rPr>
              <w:t>Општинској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изборној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комисији</w:t>
            </w:r>
            <w:proofErr w:type="spellEnd"/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 w:rsidP="002761D6">
            <w:pPr>
              <w:spacing w:after="150"/>
            </w:pPr>
            <w:proofErr w:type="spellStart"/>
            <w:r>
              <w:rPr>
                <w:color w:val="000000"/>
              </w:rPr>
              <w:t>најкасније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522014">
              <w:rPr>
                <w:color w:val="000000"/>
              </w:rPr>
              <w:t>до</w:t>
            </w:r>
            <w:proofErr w:type="spellEnd"/>
            <w:r w:rsidR="00522014">
              <w:rPr>
                <w:color w:val="000000"/>
              </w:rPr>
              <w:t xml:space="preserve"> </w:t>
            </w:r>
            <w:r w:rsidR="002761D6">
              <w:rPr>
                <w:color w:val="000000"/>
                <w:lang/>
              </w:rPr>
              <w:t>06.јуна</w:t>
            </w:r>
            <w:r>
              <w:rPr>
                <w:color w:val="000000"/>
              </w:rPr>
              <w:t xml:space="preserve"> у 24 </w:t>
            </w:r>
            <w:proofErr w:type="spellStart"/>
            <w:r>
              <w:rPr>
                <w:color w:val="000000"/>
              </w:rPr>
              <w:t>часа</w:t>
            </w:r>
            <w:proofErr w:type="spellEnd"/>
          </w:p>
        </w:tc>
      </w:tr>
      <w:tr w:rsidR="00DE68CC" w:rsidTr="00415AB1">
        <w:trPr>
          <w:trHeight w:val="45"/>
          <w:tblCellSpacing w:w="0" w:type="auto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BB2879">
            <w:pPr>
              <w:spacing w:after="150"/>
            </w:pPr>
            <w:r>
              <w:rPr>
                <w:color w:val="000000"/>
              </w:rPr>
              <w:t>5.8</w:t>
            </w:r>
            <w:r w:rsidR="00CA4434">
              <w:rPr>
                <w:color w:val="000000"/>
              </w:rPr>
              <w:t>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Pr="007848E1" w:rsidRDefault="00CA4434" w:rsidP="007848E1">
            <w:pPr>
              <w:spacing w:after="150"/>
            </w:pPr>
            <w:proofErr w:type="spellStart"/>
            <w:r>
              <w:rPr>
                <w:color w:val="000000"/>
              </w:rPr>
              <w:t>Објављивање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7848E1">
              <w:rPr>
                <w:color w:val="000000"/>
              </w:rPr>
              <w:t>укупног</w:t>
            </w:r>
            <w:proofErr w:type="spellEnd"/>
            <w:r w:rsidR="007848E1">
              <w:rPr>
                <w:color w:val="000000"/>
              </w:rPr>
              <w:t xml:space="preserve"> </w:t>
            </w:r>
            <w:proofErr w:type="spellStart"/>
            <w:r w:rsidR="007848E1">
              <w:rPr>
                <w:color w:val="000000"/>
              </w:rPr>
              <w:t>броја</w:t>
            </w:r>
            <w:proofErr w:type="spellEnd"/>
            <w:r w:rsidR="007848E1">
              <w:rPr>
                <w:color w:val="000000"/>
              </w:rPr>
              <w:t xml:space="preserve"> </w:t>
            </w:r>
            <w:proofErr w:type="spellStart"/>
            <w:r w:rsidR="007848E1">
              <w:rPr>
                <w:color w:val="000000"/>
              </w:rPr>
              <w:t>бирача</w:t>
            </w:r>
            <w:proofErr w:type="spellEnd"/>
            <w:r w:rsidR="007848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 „</w:t>
            </w:r>
            <w:proofErr w:type="spellStart"/>
            <w:r>
              <w:rPr>
                <w:color w:val="000000"/>
              </w:rPr>
              <w:t>Службеном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7848E1">
              <w:rPr>
                <w:color w:val="000000"/>
              </w:rPr>
              <w:t>листу</w:t>
            </w:r>
            <w:proofErr w:type="spellEnd"/>
            <w:r w:rsidR="007848E1">
              <w:rPr>
                <w:color w:val="000000"/>
              </w:rPr>
              <w:t xml:space="preserve"> </w:t>
            </w:r>
            <w:proofErr w:type="spellStart"/>
            <w:r w:rsidR="007848E1">
              <w:rPr>
                <w:color w:val="000000"/>
              </w:rPr>
              <w:t>општине</w:t>
            </w:r>
            <w:proofErr w:type="spellEnd"/>
            <w:r w:rsidR="007848E1">
              <w:rPr>
                <w:color w:val="000000"/>
              </w:rPr>
              <w:t>“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>
            <w:pPr>
              <w:spacing w:after="150"/>
            </w:pPr>
            <w:proofErr w:type="spellStart"/>
            <w:r>
              <w:rPr>
                <w:color w:val="000000"/>
              </w:rPr>
              <w:t>одмах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добијању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решења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закључењу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бирачког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списка</w:t>
            </w:r>
            <w:proofErr w:type="spellEnd"/>
          </w:p>
        </w:tc>
      </w:tr>
      <w:tr w:rsidR="00DE68CC" w:rsidTr="00415AB1">
        <w:trPr>
          <w:trHeight w:val="45"/>
          <w:tblCellSpacing w:w="0" w:type="auto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BB2879">
            <w:pPr>
              <w:spacing w:after="150"/>
            </w:pPr>
            <w:r>
              <w:rPr>
                <w:color w:val="000000"/>
              </w:rPr>
              <w:t>5.9</w:t>
            </w:r>
            <w:r w:rsidR="00CA4434">
              <w:rPr>
                <w:color w:val="000000"/>
              </w:rPr>
              <w:t>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 w:rsidP="007848E1">
            <w:pPr>
              <w:spacing w:after="150"/>
            </w:pPr>
            <w:proofErr w:type="spellStart"/>
            <w:r>
              <w:rPr>
                <w:color w:val="000000"/>
              </w:rPr>
              <w:t>Достављање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7848E1">
              <w:rPr>
                <w:color w:val="000000"/>
              </w:rPr>
              <w:t>Општинској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изборној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комисији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оверених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извода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бирачког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списка</w:t>
            </w:r>
            <w:proofErr w:type="spellEnd"/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 w:rsidP="002761D6">
            <w:pPr>
              <w:spacing w:after="150"/>
            </w:pPr>
            <w:proofErr w:type="spellStart"/>
            <w:r>
              <w:rPr>
                <w:color w:val="000000"/>
              </w:rPr>
              <w:t>најкасније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522014">
              <w:rPr>
                <w:color w:val="000000"/>
              </w:rPr>
              <w:t>до</w:t>
            </w:r>
            <w:proofErr w:type="spellEnd"/>
            <w:r w:rsidR="00522014">
              <w:rPr>
                <w:color w:val="000000"/>
              </w:rPr>
              <w:t xml:space="preserve"> </w:t>
            </w:r>
            <w:r w:rsidR="002761D6">
              <w:rPr>
                <w:color w:val="000000"/>
                <w:lang/>
              </w:rPr>
              <w:t>07.јуна</w:t>
            </w:r>
            <w:r>
              <w:rPr>
                <w:color w:val="000000"/>
              </w:rPr>
              <w:t xml:space="preserve"> у 24 </w:t>
            </w:r>
            <w:proofErr w:type="spellStart"/>
            <w:r>
              <w:rPr>
                <w:color w:val="000000"/>
              </w:rPr>
              <w:t>часа</w:t>
            </w:r>
            <w:proofErr w:type="spellEnd"/>
          </w:p>
        </w:tc>
      </w:tr>
      <w:tr w:rsidR="00DE68CC" w:rsidTr="00415AB1">
        <w:trPr>
          <w:trHeight w:val="45"/>
          <w:tblCellSpacing w:w="0" w:type="auto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BB2879">
            <w:pPr>
              <w:spacing w:after="150"/>
            </w:pPr>
            <w:r>
              <w:rPr>
                <w:color w:val="000000"/>
              </w:rPr>
              <w:t>5.10</w:t>
            </w:r>
            <w:r w:rsidR="00CA4434">
              <w:rPr>
                <w:color w:val="000000"/>
              </w:rPr>
              <w:t>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Pr="007848E1" w:rsidRDefault="00CA4434" w:rsidP="007848E1">
            <w:pPr>
              <w:spacing w:after="150"/>
            </w:pPr>
            <w:proofErr w:type="spellStart"/>
            <w:r>
              <w:rPr>
                <w:color w:val="000000"/>
              </w:rPr>
              <w:t>Пријем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 w:rsidR="007848E1">
              <w:rPr>
                <w:color w:val="000000"/>
              </w:rPr>
              <w:t>Општинској</w:t>
            </w:r>
            <w:proofErr w:type="spellEnd"/>
            <w:r w:rsidR="007848E1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изборној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комисији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решења</w:t>
            </w:r>
            <w:proofErr w:type="spellEnd"/>
            <w:r>
              <w:rPr>
                <w:color w:val="000000"/>
              </w:rPr>
              <w:t xml:space="preserve"> </w:t>
            </w:r>
            <w:r w:rsidR="007848E1">
              <w:rPr>
                <w:color w:val="000000"/>
              </w:rPr>
              <w:t xml:space="preserve">о </w:t>
            </w:r>
            <w:proofErr w:type="spellStart"/>
            <w:r w:rsidR="007848E1">
              <w:rPr>
                <w:color w:val="000000"/>
              </w:rPr>
              <w:t>променама</w:t>
            </w:r>
            <w:proofErr w:type="spellEnd"/>
            <w:r w:rsidR="007848E1">
              <w:rPr>
                <w:color w:val="000000"/>
              </w:rPr>
              <w:t xml:space="preserve"> у </w:t>
            </w:r>
            <w:proofErr w:type="spellStart"/>
            <w:r w:rsidR="007848E1">
              <w:rPr>
                <w:color w:val="000000"/>
              </w:rPr>
              <w:t>бирачком</w:t>
            </w:r>
            <w:proofErr w:type="spellEnd"/>
            <w:r w:rsidR="007848E1">
              <w:rPr>
                <w:color w:val="000000"/>
              </w:rPr>
              <w:t xml:space="preserve"> </w:t>
            </w:r>
            <w:proofErr w:type="spellStart"/>
            <w:r w:rsidR="007848E1">
              <w:rPr>
                <w:color w:val="000000"/>
              </w:rPr>
              <w:t>списку</w:t>
            </w:r>
            <w:proofErr w:type="spellEnd"/>
            <w:r w:rsidR="007848E1">
              <w:rPr>
                <w:color w:val="000000"/>
              </w:rPr>
              <w:t xml:space="preserve"> </w:t>
            </w:r>
            <w:proofErr w:type="spellStart"/>
            <w:r w:rsidR="007848E1">
              <w:rPr>
                <w:color w:val="000000"/>
              </w:rPr>
              <w:t>по</w:t>
            </w:r>
            <w:proofErr w:type="spellEnd"/>
            <w:r w:rsidR="007848E1">
              <w:rPr>
                <w:color w:val="000000"/>
              </w:rPr>
              <w:t xml:space="preserve"> </w:t>
            </w:r>
            <w:proofErr w:type="spellStart"/>
            <w:r w:rsidR="007848E1">
              <w:rPr>
                <w:color w:val="000000"/>
              </w:rPr>
              <w:t>закључењу</w:t>
            </w:r>
            <w:proofErr w:type="spellEnd"/>
            <w:r w:rsidR="007848E1">
              <w:rPr>
                <w:color w:val="000000"/>
              </w:rPr>
              <w:t xml:space="preserve"> </w:t>
            </w:r>
            <w:proofErr w:type="spellStart"/>
            <w:r w:rsidR="007848E1">
              <w:rPr>
                <w:color w:val="000000"/>
              </w:rPr>
              <w:t>бирачког</w:t>
            </w:r>
            <w:proofErr w:type="spellEnd"/>
            <w:r w:rsidR="007848E1">
              <w:rPr>
                <w:color w:val="000000"/>
              </w:rPr>
              <w:t xml:space="preserve"> </w:t>
            </w:r>
            <w:proofErr w:type="spellStart"/>
            <w:r w:rsidR="007848E1">
              <w:rPr>
                <w:color w:val="000000"/>
              </w:rPr>
              <w:t>списка</w:t>
            </w:r>
            <w:proofErr w:type="spellEnd"/>
            <w:r w:rsidR="007848E1">
              <w:rPr>
                <w:color w:val="000000"/>
              </w:rPr>
              <w:t>.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522014" w:rsidP="002761D6">
            <w:pPr>
              <w:spacing w:after="150"/>
            </w:pPr>
            <w:proofErr w:type="spellStart"/>
            <w:proofErr w:type="gramStart"/>
            <w:r>
              <w:rPr>
                <w:color w:val="000000"/>
              </w:rPr>
              <w:t>до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 w:rsidR="002761D6">
              <w:rPr>
                <w:color w:val="000000"/>
                <w:lang/>
              </w:rPr>
              <w:t>18</w:t>
            </w:r>
            <w:r w:rsidR="002761D6">
              <w:rPr>
                <w:color w:val="000000"/>
              </w:rPr>
              <w:t xml:space="preserve">. </w:t>
            </w:r>
            <w:r w:rsidR="002761D6">
              <w:rPr>
                <w:color w:val="000000"/>
                <w:lang/>
              </w:rPr>
              <w:t>јуна</w:t>
            </w:r>
            <w:r w:rsidR="00CA4434">
              <w:rPr>
                <w:color w:val="000000"/>
              </w:rPr>
              <w:t xml:space="preserve"> у 24 </w:t>
            </w:r>
            <w:proofErr w:type="spellStart"/>
            <w:r w:rsidR="00CA4434">
              <w:rPr>
                <w:color w:val="000000"/>
              </w:rPr>
              <w:t>часа</w:t>
            </w:r>
            <w:proofErr w:type="spellEnd"/>
          </w:p>
        </w:tc>
      </w:tr>
      <w:tr w:rsidR="00DE68CC" w:rsidTr="00415AB1">
        <w:trPr>
          <w:trHeight w:val="45"/>
          <w:tblCellSpacing w:w="0" w:type="auto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BB2879">
            <w:pPr>
              <w:spacing w:after="150"/>
            </w:pPr>
            <w:r>
              <w:rPr>
                <w:color w:val="000000"/>
              </w:rPr>
              <w:t>5.11</w:t>
            </w:r>
            <w:r w:rsidR="00CA4434">
              <w:rPr>
                <w:color w:val="000000"/>
              </w:rPr>
              <w:t>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 w:rsidP="00522014">
            <w:pPr>
              <w:spacing w:after="150"/>
            </w:pPr>
            <w:proofErr w:type="spellStart"/>
            <w:r>
              <w:rPr>
                <w:color w:val="000000"/>
              </w:rPr>
              <w:t>Утврђивање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објављивање</w:t>
            </w:r>
            <w:proofErr w:type="spellEnd"/>
            <w:r>
              <w:rPr>
                <w:color w:val="000000"/>
              </w:rPr>
              <w:t xml:space="preserve"> у „</w:t>
            </w:r>
            <w:proofErr w:type="spellStart"/>
            <w:r>
              <w:rPr>
                <w:color w:val="000000"/>
              </w:rPr>
              <w:t>Службеном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522014">
              <w:rPr>
                <w:color w:val="000000"/>
              </w:rPr>
              <w:t>листу</w:t>
            </w:r>
            <w:proofErr w:type="spellEnd"/>
            <w:r w:rsidR="00522014">
              <w:rPr>
                <w:color w:val="000000"/>
              </w:rPr>
              <w:t xml:space="preserve"> </w:t>
            </w:r>
            <w:proofErr w:type="spellStart"/>
            <w:r w:rsidR="007848E1">
              <w:rPr>
                <w:color w:val="000000"/>
              </w:rPr>
              <w:t>општине</w:t>
            </w:r>
            <w:proofErr w:type="spellEnd"/>
            <w:r>
              <w:rPr>
                <w:color w:val="000000"/>
              </w:rPr>
              <w:t xml:space="preserve">” </w:t>
            </w:r>
            <w:proofErr w:type="spellStart"/>
            <w:r>
              <w:rPr>
                <w:color w:val="000000"/>
              </w:rPr>
              <w:t>коначног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бирача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 w:rsidP="00522014">
            <w:pPr>
              <w:spacing w:after="150"/>
            </w:pPr>
            <w:proofErr w:type="spellStart"/>
            <w:r>
              <w:rPr>
                <w:color w:val="000000"/>
              </w:rPr>
              <w:t>одмах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522014">
              <w:rPr>
                <w:color w:val="000000"/>
              </w:rPr>
              <w:t>истеку</w:t>
            </w:r>
            <w:proofErr w:type="spellEnd"/>
            <w:r w:rsidR="00522014">
              <w:rPr>
                <w:color w:val="000000"/>
              </w:rPr>
              <w:t xml:space="preserve"> </w:t>
            </w:r>
            <w:proofErr w:type="spellStart"/>
            <w:r w:rsidR="00522014">
              <w:rPr>
                <w:color w:val="000000"/>
              </w:rPr>
              <w:t>рока</w:t>
            </w:r>
            <w:proofErr w:type="spellEnd"/>
            <w:r w:rsidR="00522014">
              <w:rPr>
                <w:color w:val="000000"/>
              </w:rPr>
              <w:t xml:space="preserve"> </w:t>
            </w:r>
            <w:proofErr w:type="spellStart"/>
            <w:r w:rsidR="00522014">
              <w:rPr>
                <w:color w:val="000000"/>
              </w:rPr>
              <w:t>за</w:t>
            </w:r>
            <w:proofErr w:type="spellEnd"/>
            <w:r w:rsidR="00522014">
              <w:rPr>
                <w:color w:val="000000"/>
              </w:rPr>
              <w:t xml:space="preserve"> </w:t>
            </w:r>
            <w:proofErr w:type="spellStart"/>
            <w:r w:rsidR="00522014">
              <w:rPr>
                <w:color w:val="000000"/>
              </w:rPr>
              <w:t>пријем</w:t>
            </w:r>
            <w:proofErr w:type="spellEnd"/>
            <w:r w:rsidR="00522014">
              <w:rPr>
                <w:color w:val="000000"/>
              </w:rPr>
              <w:t xml:space="preserve"> </w:t>
            </w:r>
            <w:proofErr w:type="spellStart"/>
            <w:r w:rsidR="00522014">
              <w:rPr>
                <w:color w:val="000000"/>
              </w:rPr>
              <w:t>решења</w:t>
            </w:r>
            <w:proofErr w:type="spellEnd"/>
            <w:r w:rsidR="00522014">
              <w:rPr>
                <w:color w:val="000000"/>
              </w:rPr>
              <w:t xml:space="preserve"> о</w:t>
            </w:r>
            <w:r w:rsidR="0045746C">
              <w:rPr>
                <w:color w:val="000000"/>
              </w:rPr>
              <w:t xml:space="preserve"> </w:t>
            </w:r>
            <w:proofErr w:type="spellStart"/>
            <w:r w:rsidR="0045746C">
              <w:rPr>
                <w:color w:val="000000"/>
              </w:rPr>
              <w:t>променама</w:t>
            </w:r>
            <w:proofErr w:type="spellEnd"/>
            <w:r w:rsidR="0045746C">
              <w:rPr>
                <w:color w:val="000000"/>
              </w:rPr>
              <w:t xml:space="preserve"> у </w:t>
            </w:r>
            <w:proofErr w:type="spellStart"/>
            <w:r w:rsidR="0045746C">
              <w:rPr>
                <w:color w:val="000000"/>
              </w:rPr>
              <w:t>бирачком</w:t>
            </w:r>
            <w:proofErr w:type="spellEnd"/>
            <w:r w:rsidR="0045746C">
              <w:rPr>
                <w:color w:val="000000"/>
              </w:rPr>
              <w:t xml:space="preserve"> </w:t>
            </w:r>
            <w:proofErr w:type="spellStart"/>
            <w:r w:rsidR="0045746C">
              <w:rPr>
                <w:color w:val="000000"/>
              </w:rPr>
              <w:t>списку</w:t>
            </w:r>
            <w:proofErr w:type="spellEnd"/>
            <w:r w:rsidR="0045746C">
              <w:rPr>
                <w:color w:val="000000"/>
              </w:rPr>
              <w:t xml:space="preserve"> </w:t>
            </w:r>
            <w:proofErr w:type="spellStart"/>
            <w:r w:rsidR="0045746C"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закључењу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бирачког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списка</w:t>
            </w:r>
            <w:proofErr w:type="spellEnd"/>
          </w:p>
        </w:tc>
      </w:tr>
      <w:tr w:rsidR="00903B26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>
            <w:pPr>
              <w:spacing w:after="150"/>
            </w:pPr>
            <w:r>
              <w:rPr>
                <w:b/>
                <w:color w:val="000000"/>
              </w:rPr>
              <w:t xml:space="preserve">6. </w:t>
            </w:r>
            <w:proofErr w:type="spellStart"/>
            <w:r>
              <w:rPr>
                <w:b/>
                <w:color w:val="000000"/>
              </w:rPr>
              <w:t>Посматрачи</w:t>
            </w:r>
            <w:proofErr w:type="spellEnd"/>
          </w:p>
        </w:tc>
      </w:tr>
      <w:tr w:rsidR="00DE68CC" w:rsidTr="00415AB1">
        <w:trPr>
          <w:trHeight w:val="45"/>
          <w:tblCellSpacing w:w="0" w:type="auto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>
            <w:pPr>
              <w:spacing w:after="150"/>
            </w:pPr>
            <w:r>
              <w:rPr>
                <w:color w:val="000000"/>
              </w:rPr>
              <w:t>6.1.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>
            <w:pPr>
              <w:spacing w:after="150"/>
            </w:pPr>
            <w:proofErr w:type="spellStart"/>
            <w:r>
              <w:rPr>
                <w:color w:val="000000"/>
              </w:rPr>
              <w:t>Подношење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пријаве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праћење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DE68CC">
              <w:rPr>
                <w:color w:val="000000"/>
              </w:rPr>
              <w:t>органа</w:t>
            </w:r>
            <w:proofErr w:type="spellEnd"/>
            <w:r w:rsidR="00DE68CC">
              <w:rPr>
                <w:color w:val="000000"/>
              </w:rPr>
              <w:t xml:space="preserve"> </w:t>
            </w:r>
            <w:proofErr w:type="spellStart"/>
            <w:r w:rsidR="00DE68CC">
              <w:rPr>
                <w:color w:val="000000"/>
              </w:rPr>
              <w:t>за</w:t>
            </w:r>
            <w:proofErr w:type="spellEnd"/>
            <w:r w:rsidR="00DE68CC">
              <w:rPr>
                <w:color w:val="000000"/>
              </w:rPr>
              <w:t xml:space="preserve"> </w:t>
            </w:r>
            <w:proofErr w:type="spellStart"/>
            <w:r w:rsidR="00DE68CC">
              <w:rPr>
                <w:color w:val="000000"/>
              </w:rPr>
              <w:t>спровођење</w:t>
            </w:r>
            <w:proofErr w:type="spellEnd"/>
            <w:r w:rsidR="00DE68CC">
              <w:rPr>
                <w:color w:val="000000"/>
              </w:rPr>
              <w:t xml:space="preserve"> </w:t>
            </w:r>
            <w:proofErr w:type="spellStart"/>
            <w:r w:rsidR="00DE68CC">
              <w:rPr>
                <w:color w:val="000000"/>
              </w:rPr>
              <w:t>избора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страни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посматрачи</w:t>
            </w:r>
            <w:proofErr w:type="spellEnd"/>
          </w:p>
          <w:p w:rsidR="00903B26" w:rsidRDefault="00903B26">
            <w:pPr>
              <w:spacing w:after="150"/>
            </w:pP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Pr="00522014" w:rsidRDefault="00CA4434" w:rsidP="002761D6">
            <w:pPr>
              <w:spacing w:after="150"/>
            </w:pP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</w:t>
            </w:r>
            <w:r w:rsidR="002761D6">
              <w:rPr>
                <w:color w:val="000000"/>
                <w:lang/>
              </w:rPr>
              <w:t>10.јуна</w:t>
            </w:r>
            <w:r>
              <w:rPr>
                <w:color w:val="000000"/>
              </w:rPr>
              <w:t xml:space="preserve"> </w:t>
            </w:r>
            <w:r w:rsidR="00522014">
              <w:rPr>
                <w:color w:val="000000"/>
              </w:rPr>
              <w:t xml:space="preserve">у 24 </w:t>
            </w:r>
            <w:proofErr w:type="spellStart"/>
            <w:r w:rsidR="00522014">
              <w:rPr>
                <w:color w:val="000000"/>
              </w:rPr>
              <w:t>часа</w:t>
            </w:r>
            <w:proofErr w:type="spellEnd"/>
          </w:p>
        </w:tc>
      </w:tr>
      <w:tr w:rsidR="00DE68CC" w:rsidTr="00415AB1">
        <w:trPr>
          <w:trHeight w:val="45"/>
          <w:tblCellSpacing w:w="0" w:type="auto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>
            <w:pPr>
              <w:spacing w:after="150"/>
            </w:pPr>
            <w:r>
              <w:rPr>
                <w:color w:val="000000"/>
              </w:rPr>
              <w:t>6.2.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 w:rsidP="00DE68CC">
            <w:pPr>
              <w:spacing w:after="150"/>
            </w:pPr>
            <w:proofErr w:type="spellStart"/>
            <w:r>
              <w:rPr>
                <w:color w:val="000000"/>
              </w:rPr>
              <w:t>Подношење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пријаве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праћење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рада</w:t>
            </w:r>
            <w:proofErr w:type="spellEnd"/>
            <w:r w:rsidR="00DE68CC">
              <w:rPr>
                <w:color w:val="000000"/>
              </w:rPr>
              <w:t xml:space="preserve"> </w:t>
            </w:r>
            <w:proofErr w:type="spellStart"/>
            <w:r w:rsidR="00DE68CC">
              <w:rPr>
                <w:color w:val="000000"/>
              </w:rPr>
              <w:t>органа</w:t>
            </w:r>
            <w:proofErr w:type="spellEnd"/>
            <w:r w:rsidR="00DE68CC">
              <w:rPr>
                <w:color w:val="000000"/>
              </w:rPr>
              <w:t xml:space="preserve"> </w:t>
            </w:r>
            <w:proofErr w:type="spellStart"/>
            <w:r w:rsidR="00DE68CC">
              <w:rPr>
                <w:color w:val="000000"/>
              </w:rPr>
              <w:t>за</w:t>
            </w:r>
            <w:proofErr w:type="spellEnd"/>
            <w:r w:rsidR="00DE68CC">
              <w:rPr>
                <w:color w:val="000000"/>
              </w:rPr>
              <w:t xml:space="preserve"> </w:t>
            </w:r>
            <w:proofErr w:type="spellStart"/>
            <w:r w:rsidR="00DE68CC">
              <w:rPr>
                <w:color w:val="000000"/>
              </w:rPr>
              <w:t>спровођење</w:t>
            </w:r>
            <w:proofErr w:type="spellEnd"/>
            <w:r w:rsidR="00DE68CC">
              <w:rPr>
                <w:color w:val="000000"/>
              </w:rPr>
              <w:t xml:space="preserve"> </w:t>
            </w:r>
            <w:proofErr w:type="spellStart"/>
            <w:r w:rsidR="00DE68CC">
              <w:rPr>
                <w:color w:val="000000"/>
              </w:rPr>
              <w:t>избора</w:t>
            </w:r>
            <w:proofErr w:type="spellEnd"/>
            <w:r w:rsidR="00DE68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домаћи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посматрачи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Pr="00522014" w:rsidRDefault="00CA4434" w:rsidP="002761D6">
            <w:pPr>
              <w:spacing w:after="150"/>
            </w:pPr>
            <w:proofErr w:type="spellStart"/>
            <w:proofErr w:type="gramStart"/>
            <w:r>
              <w:rPr>
                <w:color w:val="000000"/>
              </w:rPr>
              <w:t>до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 w:rsidR="002761D6">
              <w:rPr>
                <w:color w:val="000000"/>
                <w:lang/>
              </w:rPr>
              <w:t>15</w:t>
            </w:r>
            <w:r>
              <w:rPr>
                <w:color w:val="000000"/>
              </w:rPr>
              <w:t xml:space="preserve">. </w:t>
            </w:r>
            <w:r w:rsidR="002761D6">
              <w:rPr>
                <w:color w:val="000000"/>
                <w:lang/>
              </w:rPr>
              <w:t>јуна</w:t>
            </w:r>
            <w:r w:rsidR="00522014">
              <w:rPr>
                <w:color w:val="000000"/>
              </w:rPr>
              <w:t xml:space="preserve"> у 24 </w:t>
            </w:r>
            <w:proofErr w:type="spellStart"/>
            <w:r w:rsidR="00522014">
              <w:rPr>
                <w:color w:val="000000"/>
              </w:rPr>
              <w:t>часа</w:t>
            </w:r>
            <w:proofErr w:type="spellEnd"/>
          </w:p>
        </w:tc>
      </w:tr>
      <w:tr w:rsidR="00903B26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>
            <w:pPr>
              <w:spacing w:after="150"/>
            </w:pPr>
            <w:r>
              <w:rPr>
                <w:b/>
                <w:color w:val="000000"/>
              </w:rPr>
              <w:t xml:space="preserve">7. </w:t>
            </w:r>
            <w:proofErr w:type="spellStart"/>
            <w:r>
              <w:rPr>
                <w:b/>
                <w:color w:val="000000"/>
              </w:rPr>
              <w:t>Спровођење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избора</w:t>
            </w:r>
            <w:proofErr w:type="spellEnd"/>
          </w:p>
        </w:tc>
      </w:tr>
      <w:tr w:rsidR="00DE68CC" w:rsidTr="00415AB1">
        <w:trPr>
          <w:trHeight w:val="45"/>
          <w:tblCellSpacing w:w="0" w:type="auto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>
            <w:pPr>
              <w:spacing w:after="150"/>
            </w:pPr>
            <w:r>
              <w:rPr>
                <w:color w:val="000000"/>
              </w:rPr>
              <w:lastRenderedPageBreak/>
              <w:t>7.1.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 w:rsidP="00DE68CC">
            <w:pPr>
              <w:spacing w:after="150"/>
            </w:pPr>
            <w:proofErr w:type="spellStart"/>
            <w:r>
              <w:rPr>
                <w:color w:val="000000"/>
              </w:rPr>
              <w:t>Достављање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обавештења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бирачима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дану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времену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одржавања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избора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Pr="00406CD5" w:rsidRDefault="00CA4434" w:rsidP="002761D6">
            <w:pPr>
              <w:spacing w:after="150"/>
            </w:pPr>
            <w:proofErr w:type="spellStart"/>
            <w:proofErr w:type="gramStart"/>
            <w:r>
              <w:rPr>
                <w:color w:val="000000"/>
              </w:rPr>
              <w:t>најкасније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 w:rsidR="002761D6">
              <w:rPr>
                <w:color w:val="000000"/>
                <w:lang/>
              </w:rPr>
              <w:t>15</w:t>
            </w:r>
            <w:r>
              <w:rPr>
                <w:color w:val="000000"/>
              </w:rPr>
              <w:t xml:space="preserve">. </w:t>
            </w:r>
            <w:r w:rsidR="002761D6">
              <w:rPr>
                <w:color w:val="000000"/>
                <w:lang/>
              </w:rPr>
              <w:t>јуна</w:t>
            </w:r>
            <w:r w:rsidR="00406CD5">
              <w:rPr>
                <w:color w:val="000000"/>
              </w:rPr>
              <w:t xml:space="preserve"> у 24 </w:t>
            </w:r>
            <w:proofErr w:type="spellStart"/>
            <w:r w:rsidR="00406CD5">
              <w:rPr>
                <w:color w:val="000000"/>
              </w:rPr>
              <w:t>часа</w:t>
            </w:r>
            <w:proofErr w:type="spellEnd"/>
          </w:p>
        </w:tc>
      </w:tr>
      <w:tr w:rsidR="00DE68CC" w:rsidTr="00415AB1">
        <w:trPr>
          <w:trHeight w:val="45"/>
          <w:tblCellSpacing w:w="0" w:type="auto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>
            <w:pPr>
              <w:spacing w:after="150"/>
            </w:pPr>
            <w:r>
              <w:rPr>
                <w:color w:val="000000"/>
              </w:rPr>
              <w:t>7.2.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 w:rsidP="00DE68CC">
            <w:pPr>
              <w:spacing w:after="150"/>
            </w:pPr>
            <w:proofErr w:type="spellStart"/>
            <w:r>
              <w:rPr>
                <w:color w:val="000000"/>
              </w:rPr>
              <w:t>Предаја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изборног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бирачким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одборима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Pr="00406CD5" w:rsidRDefault="00DB44B8" w:rsidP="002761D6">
            <w:pPr>
              <w:spacing w:after="150"/>
            </w:pPr>
            <w:proofErr w:type="spellStart"/>
            <w:proofErr w:type="gramStart"/>
            <w:r>
              <w:rPr>
                <w:color w:val="000000"/>
              </w:rPr>
              <w:t>најкасније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 w:rsidR="002761D6">
              <w:rPr>
                <w:color w:val="000000"/>
                <w:lang/>
              </w:rPr>
              <w:t>18</w:t>
            </w:r>
            <w:r w:rsidR="00CA4434">
              <w:rPr>
                <w:color w:val="000000"/>
              </w:rPr>
              <w:t xml:space="preserve">. </w:t>
            </w:r>
            <w:r w:rsidR="002761D6">
              <w:rPr>
                <w:color w:val="000000"/>
                <w:lang/>
              </w:rPr>
              <w:t>јуна</w:t>
            </w:r>
            <w:r w:rsidR="00406CD5">
              <w:rPr>
                <w:color w:val="000000"/>
              </w:rPr>
              <w:t xml:space="preserve"> у 24 </w:t>
            </w:r>
            <w:proofErr w:type="spellStart"/>
            <w:r w:rsidR="00406CD5">
              <w:rPr>
                <w:color w:val="000000"/>
              </w:rPr>
              <w:t>часа</w:t>
            </w:r>
            <w:proofErr w:type="spellEnd"/>
          </w:p>
        </w:tc>
      </w:tr>
      <w:tr w:rsidR="00DE68CC" w:rsidTr="00415AB1">
        <w:trPr>
          <w:trHeight w:val="45"/>
          <w:tblCellSpacing w:w="0" w:type="auto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A615B3">
            <w:pPr>
              <w:spacing w:after="150"/>
            </w:pPr>
            <w:r>
              <w:rPr>
                <w:color w:val="000000"/>
              </w:rPr>
              <w:t>7.3</w:t>
            </w:r>
            <w:r w:rsidR="00CA4434">
              <w:rPr>
                <w:color w:val="000000"/>
              </w:rPr>
              <w:t>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>
            <w:pPr>
              <w:spacing w:after="150"/>
            </w:pPr>
            <w:r>
              <w:rPr>
                <w:color w:val="000000"/>
              </w:rPr>
              <w:t>„</w:t>
            </w:r>
            <w:proofErr w:type="spellStart"/>
            <w:r>
              <w:rPr>
                <w:color w:val="000000"/>
              </w:rPr>
              <w:t>Предизборна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тишина</w:t>
            </w:r>
            <w:proofErr w:type="spellEnd"/>
            <w:r>
              <w:rPr>
                <w:color w:val="000000"/>
              </w:rPr>
              <w:t xml:space="preserve">” – </w:t>
            </w:r>
            <w:proofErr w:type="spellStart"/>
            <w:r>
              <w:rPr>
                <w:color w:val="000000"/>
              </w:rPr>
              <w:t>забрана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изборне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пропаганде</w:t>
            </w:r>
            <w:proofErr w:type="spellEnd"/>
          </w:p>
          <w:p w:rsidR="00903B26" w:rsidRDefault="00903B26">
            <w:pPr>
              <w:spacing w:after="150"/>
            </w:pP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Pr="00406CD5" w:rsidRDefault="00406CD5" w:rsidP="002761D6">
            <w:pPr>
              <w:spacing w:after="150"/>
            </w:pPr>
            <w:proofErr w:type="spellStart"/>
            <w:proofErr w:type="gramStart"/>
            <w:r>
              <w:rPr>
                <w:color w:val="000000"/>
              </w:rPr>
              <w:t>од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 w:rsidR="002761D6">
              <w:rPr>
                <w:color w:val="000000"/>
                <w:lang/>
              </w:rPr>
              <w:t>18</w:t>
            </w:r>
            <w:r w:rsidR="00CA4434">
              <w:rPr>
                <w:color w:val="000000"/>
              </w:rPr>
              <w:t xml:space="preserve">. </w:t>
            </w:r>
            <w:r w:rsidR="002761D6">
              <w:rPr>
                <w:color w:val="000000"/>
                <w:lang/>
              </w:rPr>
              <w:t>јуна</w:t>
            </w:r>
            <w:r w:rsidR="00CA4434">
              <w:rPr>
                <w:color w:val="000000"/>
              </w:rPr>
              <w:t xml:space="preserve"> у 24 </w:t>
            </w:r>
            <w:proofErr w:type="spellStart"/>
            <w:r w:rsidR="00CA4434">
              <w:rPr>
                <w:color w:val="000000"/>
              </w:rPr>
              <w:t>час</w:t>
            </w:r>
            <w:r w:rsidR="002761D6">
              <w:rPr>
                <w:color w:val="000000"/>
              </w:rPr>
              <w:t>а</w:t>
            </w:r>
            <w:proofErr w:type="spellEnd"/>
            <w:r w:rsidR="002761D6">
              <w:rPr>
                <w:color w:val="000000"/>
              </w:rPr>
              <w:t xml:space="preserve"> </w:t>
            </w:r>
            <w:proofErr w:type="spellStart"/>
            <w:r w:rsidR="002761D6">
              <w:rPr>
                <w:color w:val="000000"/>
              </w:rPr>
              <w:t>до</w:t>
            </w:r>
            <w:proofErr w:type="spellEnd"/>
            <w:r w:rsidR="002761D6">
              <w:rPr>
                <w:color w:val="000000"/>
              </w:rPr>
              <w:t xml:space="preserve"> </w:t>
            </w:r>
            <w:proofErr w:type="spellStart"/>
            <w:r w:rsidR="002761D6">
              <w:rPr>
                <w:color w:val="000000"/>
              </w:rPr>
              <w:t>затварања</w:t>
            </w:r>
            <w:proofErr w:type="spellEnd"/>
            <w:r w:rsidR="002761D6">
              <w:rPr>
                <w:color w:val="000000"/>
              </w:rPr>
              <w:t xml:space="preserve"> </w:t>
            </w:r>
            <w:proofErr w:type="spellStart"/>
            <w:r w:rsidR="002761D6">
              <w:rPr>
                <w:color w:val="000000"/>
              </w:rPr>
              <w:t>бирачких</w:t>
            </w:r>
            <w:proofErr w:type="spellEnd"/>
            <w:r w:rsidR="002761D6">
              <w:rPr>
                <w:color w:val="000000"/>
              </w:rPr>
              <w:t xml:space="preserve"> </w:t>
            </w:r>
            <w:proofErr w:type="spellStart"/>
            <w:r w:rsidR="002761D6">
              <w:rPr>
                <w:color w:val="000000"/>
              </w:rPr>
              <w:t>места</w:t>
            </w:r>
            <w:proofErr w:type="spellEnd"/>
            <w:r w:rsidR="002761D6">
              <w:rPr>
                <w:color w:val="000000"/>
              </w:rPr>
              <w:t xml:space="preserve"> 2</w:t>
            </w:r>
            <w:r w:rsidR="002761D6">
              <w:rPr>
                <w:color w:val="000000"/>
                <w:lang/>
              </w:rPr>
              <w:t>1</w:t>
            </w:r>
            <w:r w:rsidR="00CA4434">
              <w:rPr>
                <w:color w:val="000000"/>
              </w:rPr>
              <w:t xml:space="preserve">. </w:t>
            </w:r>
            <w:r w:rsidR="002761D6">
              <w:rPr>
                <w:color w:val="000000"/>
                <w:lang/>
              </w:rPr>
              <w:t>јуна</w:t>
            </w:r>
            <w:r w:rsidR="00CA443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затварања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бирачких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места</w:t>
            </w:r>
            <w:proofErr w:type="spellEnd"/>
          </w:p>
        </w:tc>
      </w:tr>
      <w:tr w:rsidR="00DE68CC" w:rsidTr="00415AB1">
        <w:trPr>
          <w:trHeight w:val="45"/>
          <w:tblCellSpacing w:w="0" w:type="auto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A615B3">
            <w:pPr>
              <w:spacing w:after="150"/>
            </w:pPr>
            <w:r>
              <w:rPr>
                <w:color w:val="000000"/>
              </w:rPr>
              <w:t>7.4</w:t>
            </w:r>
            <w:r w:rsidR="00CA4434">
              <w:rPr>
                <w:color w:val="000000"/>
              </w:rPr>
              <w:t>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>
            <w:pPr>
              <w:spacing w:after="150"/>
            </w:pPr>
            <w:proofErr w:type="spellStart"/>
            <w:r>
              <w:rPr>
                <w:color w:val="000000"/>
              </w:rPr>
              <w:t>Отварање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бирачких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гласање</w:t>
            </w:r>
            <w:proofErr w:type="spellEnd"/>
          </w:p>
          <w:p w:rsidR="00903B26" w:rsidRPr="00DE68CC" w:rsidRDefault="00903B26" w:rsidP="00DE68CC">
            <w:pPr>
              <w:spacing w:after="150"/>
            </w:pP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Pr="002761D6" w:rsidRDefault="002761D6">
            <w:pPr>
              <w:spacing w:after="150"/>
              <w:rPr>
                <w:lang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/>
              </w:rPr>
              <w:t>1</w:t>
            </w:r>
            <w:r w:rsidR="00CA4434">
              <w:rPr>
                <w:color w:val="000000"/>
              </w:rPr>
              <w:t xml:space="preserve">. </w:t>
            </w:r>
            <w:r>
              <w:rPr>
                <w:color w:val="000000"/>
                <w:lang/>
              </w:rPr>
              <w:t>јуна</w:t>
            </w:r>
          </w:p>
          <w:p w:rsidR="00903B26" w:rsidRDefault="00CA4434">
            <w:pPr>
              <w:spacing w:after="150"/>
            </w:pP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7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20 </w:t>
            </w:r>
            <w:proofErr w:type="spellStart"/>
            <w:r>
              <w:rPr>
                <w:color w:val="000000"/>
              </w:rPr>
              <w:t>часова</w:t>
            </w:r>
            <w:proofErr w:type="spellEnd"/>
          </w:p>
        </w:tc>
      </w:tr>
      <w:tr w:rsidR="00903B26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>
            <w:pPr>
              <w:spacing w:after="150"/>
            </w:pPr>
            <w:r>
              <w:rPr>
                <w:b/>
                <w:color w:val="000000"/>
              </w:rPr>
              <w:t xml:space="preserve">8. </w:t>
            </w:r>
            <w:proofErr w:type="spellStart"/>
            <w:r>
              <w:rPr>
                <w:b/>
                <w:color w:val="000000"/>
              </w:rPr>
              <w:t>Утврђивање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објављивање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резултата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избора</w:t>
            </w:r>
            <w:proofErr w:type="spellEnd"/>
          </w:p>
        </w:tc>
      </w:tr>
      <w:tr w:rsidR="00DE68CC" w:rsidTr="00415AB1">
        <w:trPr>
          <w:trHeight w:val="45"/>
          <w:tblCellSpacing w:w="0" w:type="auto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>
            <w:pPr>
              <w:spacing w:after="150"/>
            </w:pPr>
            <w:r>
              <w:rPr>
                <w:color w:val="000000"/>
              </w:rPr>
              <w:t>8.1.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 w:rsidP="00DE68CC">
            <w:pPr>
              <w:spacing w:after="150"/>
            </w:pPr>
            <w:proofErr w:type="spellStart"/>
            <w:r>
              <w:rPr>
                <w:color w:val="000000"/>
              </w:rPr>
              <w:t>Утврђивање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резултата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гласања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бирачком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месту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достављање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изборног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DE68CC">
              <w:rPr>
                <w:color w:val="000000"/>
              </w:rPr>
              <w:t>Општинској</w:t>
            </w:r>
            <w:proofErr w:type="spellEnd"/>
            <w:r w:rsidR="00DE68CC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изборној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комисији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E57545" w:rsidP="00E57545">
            <w:pPr>
              <w:spacing w:after="150"/>
            </w:pPr>
            <w:proofErr w:type="spellStart"/>
            <w:proofErr w:type="gramStart"/>
            <w:r>
              <w:rPr>
                <w:color w:val="000000"/>
              </w:rPr>
              <w:t>најкасније</w:t>
            </w:r>
            <w:proofErr w:type="spellEnd"/>
            <w:proofErr w:type="gramEnd"/>
            <w:r>
              <w:rPr>
                <w:color w:val="000000"/>
              </w:rPr>
              <w:t xml:space="preserve"> 2</w:t>
            </w:r>
            <w:r>
              <w:rPr>
                <w:color w:val="000000"/>
                <w:lang/>
              </w:rPr>
              <w:t>2</w:t>
            </w:r>
            <w:r w:rsidR="00CA4434">
              <w:rPr>
                <w:color w:val="000000"/>
              </w:rPr>
              <w:t xml:space="preserve">. </w:t>
            </w:r>
            <w:r>
              <w:rPr>
                <w:color w:val="000000"/>
                <w:lang/>
              </w:rPr>
              <w:t>јуна</w:t>
            </w:r>
            <w:r w:rsidR="00CA4434">
              <w:br/>
            </w:r>
            <w:r w:rsidR="00406CD5">
              <w:rPr>
                <w:color w:val="000000"/>
              </w:rPr>
              <w:t xml:space="preserve">у 04 </w:t>
            </w:r>
            <w:proofErr w:type="spellStart"/>
            <w:r w:rsidR="00406CD5">
              <w:rPr>
                <w:color w:val="000000"/>
              </w:rPr>
              <w:t>час</w:t>
            </w:r>
            <w:r w:rsidR="00CA4434">
              <w:rPr>
                <w:color w:val="000000"/>
              </w:rPr>
              <w:t>а</w:t>
            </w:r>
            <w:proofErr w:type="spellEnd"/>
          </w:p>
        </w:tc>
      </w:tr>
      <w:tr w:rsidR="00DE68CC" w:rsidTr="00415AB1">
        <w:trPr>
          <w:trHeight w:val="986"/>
          <w:tblCellSpacing w:w="0" w:type="auto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3B26" w:rsidRDefault="00CA4434">
            <w:pPr>
              <w:spacing w:after="150"/>
            </w:pPr>
            <w:r>
              <w:rPr>
                <w:color w:val="000000"/>
              </w:rPr>
              <w:t>8.2.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3B26" w:rsidRDefault="00CA4434" w:rsidP="00DE68CC">
            <w:pPr>
              <w:spacing w:after="150"/>
            </w:pPr>
            <w:proofErr w:type="spellStart"/>
            <w:r>
              <w:rPr>
                <w:color w:val="000000"/>
              </w:rPr>
              <w:t>Утврђивање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резултата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избора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 w:rsidR="00DE68CC">
              <w:rPr>
                <w:color w:val="000000"/>
              </w:rPr>
              <w:t>Општинској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изборној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комисији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3B26" w:rsidRPr="00272244" w:rsidRDefault="00406CD5" w:rsidP="00272244">
            <w:pPr>
              <w:spacing w:after="150"/>
            </w:pPr>
            <w:proofErr w:type="spellStart"/>
            <w:r>
              <w:rPr>
                <w:color w:val="000000"/>
              </w:rPr>
              <w:t>најкасније</w:t>
            </w:r>
            <w:proofErr w:type="spellEnd"/>
            <w:r>
              <w:rPr>
                <w:color w:val="000000"/>
              </w:rPr>
              <w:t xml:space="preserve"> </w:t>
            </w:r>
            <w:r w:rsidR="00272244">
              <w:rPr>
                <w:color w:val="000000"/>
              </w:rPr>
              <w:t xml:space="preserve">6 </w:t>
            </w:r>
            <w:proofErr w:type="spellStart"/>
            <w:r w:rsidR="00272244">
              <w:rPr>
                <w:color w:val="000000"/>
              </w:rPr>
              <w:t>часова</w:t>
            </w:r>
            <w:proofErr w:type="spellEnd"/>
            <w:r w:rsidR="00272244">
              <w:rPr>
                <w:color w:val="000000"/>
              </w:rPr>
              <w:t xml:space="preserve"> </w:t>
            </w:r>
            <w:proofErr w:type="spellStart"/>
            <w:r w:rsidR="00272244">
              <w:rPr>
                <w:color w:val="000000"/>
              </w:rPr>
              <w:t>од</w:t>
            </w:r>
            <w:proofErr w:type="spellEnd"/>
            <w:r w:rsidR="00272244">
              <w:rPr>
                <w:color w:val="000000"/>
              </w:rPr>
              <w:t xml:space="preserve"> доставе записника са бирачких места</w:t>
            </w:r>
          </w:p>
        </w:tc>
      </w:tr>
      <w:tr w:rsidR="00DE68CC" w:rsidTr="00415AB1">
        <w:trPr>
          <w:trHeight w:val="728"/>
          <w:tblCellSpacing w:w="0" w:type="auto"/>
        </w:trPr>
        <w:tc>
          <w:tcPr>
            <w:tcW w:w="10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8CC" w:rsidRPr="00DE68CC" w:rsidRDefault="00DE68CC" w:rsidP="00DE68CC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8.3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8CC" w:rsidRPr="00DE68CC" w:rsidRDefault="00DE68CC" w:rsidP="00DE68CC">
            <w:pPr>
              <w:spacing w:after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Расподела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одборничких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мандата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применом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система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највећег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количника</w:t>
            </w:r>
            <w:proofErr w:type="spellEnd"/>
          </w:p>
        </w:tc>
        <w:tc>
          <w:tcPr>
            <w:tcW w:w="31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8CC" w:rsidRDefault="00E57545" w:rsidP="00E57545">
            <w:pPr>
              <w:spacing w:after="15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најкасније</w:t>
            </w:r>
            <w:proofErr w:type="spellEnd"/>
            <w:proofErr w:type="gramEnd"/>
            <w:r>
              <w:rPr>
                <w:color w:val="000000"/>
              </w:rPr>
              <w:t xml:space="preserve"> 2</w:t>
            </w:r>
            <w:r>
              <w:rPr>
                <w:color w:val="000000"/>
                <w:lang/>
              </w:rPr>
              <w:t>2</w:t>
            </w:r>
            <w:r w:rsidR="00406CD5">
              <w:rPr>
                <w:color w:val="000000"/>
              </w:rPr>
              <w:t xml:space="preserve">. </w:t>
            </w:r>
            <w:r>
              <w:rPr>
                <w:color w:val="000000"/>
                <w:lang/>
              </w:rPr>
              <w:t>јуна</w:t>
            </w:r>
            <w:r w:rsidR="00406CD5">
              <w:br/>
            </w:r>
            <w:r w:rsidR="00406CD5">
              <w:rPr>
                <w:color w:val="000000"/>
              </w:rPr>
              <w:t xml:space="preserve">у 20 </w:t>
            </w:r>
            <w:proofErr w:type="spellStart"/>
            <w:r w:rsidR="00406CD5">
              <w:rPr>
                <w:color w:val="000000"/>
              </w:rPr>
              <w:t>часова</w:t>
            </w:r>
            <w:proofErr w:type="spellEnd"/>
          </w:p>
        </w:tc>
      </w:tr>
      <w:tr w:rsidR="00DE68CC" w:rsidTr="00415AB1">
        <w:trPr>
          <w:trHeight w:val="45"/>
          <w:tblCellSpacing w:w="0" w:type="auto"/>
        </w:trPr>
        <w:tc>
          <w:tcPr>
            <w:tcW w:w="10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DE68CC">
            <w:pPr>
              <w:spacing w:after="150"/>
            </w:pPr>
            <w:r>
              <w:rPr>
                <w:color w:val="000000"/>
              </w:rPr>
              <w:t>8.4</w:t>
            </w:r>
            <w:r w:rsidR="00CA4434">
              <w:rPr>
                <w:color w:val="000000"/>
              </w:rPr>
              <w:t>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 w:rsidP="00DE68CC">
            <w:pPr>
              <w:spacing w:after="150"/>
            </w:pPr>
            <w:proofErr w:type="spellStart"/>
            <w:r>
              <w:rPr>
                <w:color w:val="000000"/>
              </w:rPr>
              <w:t>Објављивање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резултата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избора</w:t>
            </w:r>
            <w:proofErr w:type="spellEnd"/>
            <w:r>
              <w:rPr>
                <w:color w:val="000000"/>
              </w:rPr>
              <w:t xml:space="preserve"> у „</w:t>
            </w:r>
            <w:proofErr w:type="spellStart"/>
            <w:r>
              <w:rPr>
                <w:color w:val="000000"/>
              </w:rPr>
              <w:t>Службеном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DE68CC">
              <w:rPr>
                <w:color w:val="000000"/>
              </w:rPr>
              <w:t>листу</w:t>
            </w:r>
            <w:proofErr w:type="spellEnd"/>
            <w:r w:rsidR="00DE68CC">
              <w:rPr>
                <w:color w:val="000000"/>
              </w:rPr>
              <w:t xml:space="preserve"> </w:t>
            </w:r>
            <w:proofErr w:type="spellStart"/>
            <w:r w:rsidR="00DE68CC">
              <w:rPr>
                <w:color w:val="000000"/>
              </w:rPr>
              <w:t>општине</w:t>
            </w:r>
            <w:proofErr w:type="spellEnd"/>
            <w:r>
              <w:rPr>
                <w:color w:val="000000"/>
              </w:rPr>
              <w:t xml:space="preserve">” 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E57545" w:rsidP="00E57545">
            <w:pPr>
              <w:spacing w:after="150"/>
            </w:pPr>
            <w:proofErr w:type="spellStart"/>
            <w:proofErr w:type="gramStart"/>
            <w:r>
              <w:rPr>
                <w:color w:val="000000"/>
              </w:rPr>
              <w:t>најкасније</w:t>
            </w:r>
            <w:proofErr w:type="spellEnd"/>
            <w:proofErr w:type="gramEnd"/>
            <w:r>
              <w:rPr>
                <w:color w:val="000000"/>
              </w:rPr>
              <w:t xml:space="preserve"> 2</w:t>
            </w:r>
            <w:r>
              <w:rPr>
                <w:color w:val="000000"/>
                <w:lang/>
              </w:rPr>
              <w:t>2</w:t>
            </w:r>
            <w:r w:rsidR="00CA4434">
              <w:rPr>
                <w:color w:val="000000"/>
              </w:rPr>
              <w:t xml:space="preserve">. </w:t>
            </w:r>
            <w:r>
              <w:rPr>
                <w:color w:val="000000"/>
                <w:lang/>
              </w:rPr>
              <w:t>јуна</w:t>
            </w:r>
            <w:r w:rsidR="00CA4434">
              <w:br/>
            </w:r>
            <w:r w:rsidR="00CA4434">
              <w:rPr>
                <w:color w:val="000000"/>
              </w:rPr>
              <w:t xml:space="preserve">у 20 </w:t>
            </w:r>
            <w:proofErr w:type="spellStart"/>
            <w:r w:rsidR="00CA4434">
              <w:rPr>
                <w:color w:val="000000"/>
              </w:rPr>
              <w:t>часова</w:t>
            </w:r>
            <w:proofErr w:type="spellEnd"/>
          </w:p>
        </w:tc>
      </w:tr>
      <w:tr w:rsidR="00DE68CC" w:rsidTr="00415AB1">
        <w:trPr>
          <w:trHeight w:val="45"/>
          <w:tblCellSpacing w:w="0" w:type="auto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DE68CC">
            <w:pPr>
              <w:spacing w:after="150"/>
            </w:pPr>
            <w:r>
              <w:rPr>
                <w:color w:val="000000"/>
              </w:rPr>
              <w:t>8.5</w:t>
            </w:r>
            <w:r w:rsidR="00CA4434">
              <w:rPr>
                <w:color w:val="000000"/>
              </w:rPr>
              <w:t>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 w:rsidP="00406CD5">
            <w:pPr>
              <w:spacing w:after="150"/>
            </w:pPr>
            <w:proofErr w:type="spellStart"/>
            <w:r>
              <w:rPr>
                <w:color w:val="000000"/>
              </w:rPr>
              <w:t>Увид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изборни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просторијама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406CD5">
              <w:rPr>
                <w:color w:val="000000"/>
              </w:rPr>
              <w:t>Општинске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изборне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комисије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E57545" w:rsidP="00E57545">
            <w:pPr>
              <w:spacing w:after="150"/>
            </w:pPr>
            <w:proofErr w:type="spellStart"/>
            <w:proofErr w:type="gramStart"/>
            <w:r>
              <w:rPr>
                <w:color w:val="000000"/>
              </w:rPr>
              <w:t>до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/>
              </w:rPr>
              <w:t>26</w:t>
            </w:r>
            <w:r w:rsidR="00CA4434">
              <w:rPr>
                <w:color w:val="000000"/>
              </w:rPr>
              <w:t xml:space="preserve">. </w:t>
            </w:r>
            <w:r>
              <w:rPr>
                <w:color w:val="000000"/>
                <w:lang/>
              </w:rPr>
              <w:t xml:space="preserve">Јуна </w:t>
            </w:r>
            <w:r w:rsidR="00CA4434">
              <w:rPr>
                <w:color w:val="000000"/>
              </w:rPr>
              <w:t xml:space="preserve">у 24 </w:t>
            </w:r>
            <w:proofErr w:type="spellStart"/>
            <w:r w:rsidR="00CA4434">
              <w:rPr>
                <w:color w:val="000000"/>
              </w:rPr>
              <w:t>часа</w:t>
            </w:r>
            <w:proofErr w:type="spellEnd"/>
          </w:p>
        </w:tc>
      </w:tr>
      <w:tr w:rsidR="00903B26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>
            <w:pPr>
              <w:spacing w:after="150"/>
            </w:pPr>
            <w:r>
              <w:rPr>
                <w:b/>
                <w:color w:val="000000"/>
              </w:rPr>
              <w:t xml:space="preserve">9. </w:t>
            </w:r>
            <w:proofErr w:type="spellStart"/>
            <w:r>
              <w:rPr>
                <w:b/>
                <w:color w:val="000000"/>
              </w:rPr>
              <w:t>Заштита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изборног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права</w:t>
            </w:r>
            <w:proofErr w:type="spellEnd"/>
          </w:p>
        </w:tc>
      </w:tr>
      <w:tr w:rsidR="00DE68CC" w:rsidTr="00415AB1">
        <w:trPr>
          <w:trHeight w:val="45"/>
          <w:tblCellSpacing w:w="0" w:type="auto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>
            <w:pPr>
              <w:spacing w:after="150"/>
            </w:pPr>
            <w:r>
              <w:rPr>
                <w:color w:val="000000"/>
              </w:rPr>
              <w:t>9.1.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 w:rsidP="00DE68CC">
            <w:pPr>
              <w:spacing w:after="150"/>
            </w:pPr>
            <w:proofErr w:type="spellStart"/>
            <w:r>
              <w:rPr>
                <w:color w:val="000000"/>
              </w:rPr>
              <w:t>Подношење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приговора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DE68CC">
              <w:rPr>
                <w:color w:val="000000"/>
              </w:rPr>
              <w:t>Општинској</w:t>
            </w:r>
            <w:proofErr w:type="spellEnd"/>
            <w:r w:rsidR="00DE68CC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изборној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комисији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року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24 </w:t>
            </w:r>
            <w:proofErr w:type="spellStart"/>
            <w:r>
              <w:rPr>
                <w:color w:val="000000"/>
              </w:rPr>
              <w:t>часа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часа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донета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одлука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извршена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учињен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пропуст</w:t>
            </w:r>
            <w:proofErr w:type="spellEnd"/>
          </w:p>
        </w:tc>
      </w:tr>
      <w:tr w:rsidR="00DE68CC" w:rsidTr="00415AB1">
        <w:trPr>
          <w:trHeight w:val="45"/>
          <w:tblCellSpacing w:w="0" w:type="auto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>
            <w:pPr>
              <w:spacing w:after="150"/>
            </w:pPr>
            <w:r>
              <w:rPr>
                <w:color w:val="000000"/>
              </w:rPr>
              <w:t>9.2.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 w:rsidP="00DE68CC">
            <w:pPr>
              <w:spacing w:after="150"/>
            </w:pPr>
            <w:proofErr w:type="spellStart"/>
            <w:r>
              <w:rPr>
                <w:color w:val="000000"/>
              </w:rPr>
              <w:t>Доношење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достављање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решења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приговору</w:t>
            </w:r>
            <w:proofErr w:type="spellEnd"/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року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48 </w:t>
            </w:r>
            <w:proofErr w:type="spellStart"/>
            <w:r>
              <w:rPr>
                <w:color w:val="000000"/>
              </w:rPr>
              <w:t>часова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часа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пријема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приговора</w:t>
            </w:r>
            <w:proofErr w:type="spellEnd"/>
          </w:p>
        </w:tc>
      </w:tr>
      <w:tr w:rsidR="00DE68CC" w:rsidTr="00415AB1">
        <w:trPr>
          <w:trHeight w:val="45"/>
          <w:tblCellSpacing w:w="0" w:type="auto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>
            <w:pPr>
              <w:spacing w:after="150"/>
            </w:pPr>
            <w:r>
              <w:rPr>
                <w:color w:val="000000"/>
              </w:rPr>
              <w:t>9.3.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 w:rsidP="00DE68CC">
            <w:pPr>
              <w:spacing w:after="150"/>
            </w:pPr>
            <w:proofErr w:type="spellStart"/>
            <w:r>
              <w:rPr>
                <w:color w:val="000000"/>
              </w:rPr>
              <w:t>Жалба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Управном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против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решења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DE68CC">
              <w:rPr>
                <w:color w:val="000000"/>
              </w:rPr>
              <w:t>Општинске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изборне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комисије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приговору</w:t>
            </w:r>
            <w:proofErr w:type="spellEnd"/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406CD5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року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24 </w:t>
            </w:r>
            <w:proofErr w:type="spellStart"/>
            <w:r>
              <w:rPr>
                <w:color w:val="000000"/>
              </w:rPr>
              <w:t>час</w:t>
            </w:r>
            <w:r w:rsidR="00CA4434">
              <w:rPr>
                <w:color w:val="000000"/>
              </w:rPr>
              <w:t>а</w:t>
            </w:r>
            <w:proofErr w:type="spellEnd"/>
            <w:r w:rsidR="00CA4434">
              <w:rPr>
                <w:color w:val="000000"/>
              </w:rPr>
              <w:t xml:space="preserve"> </w:t>
            </w:r>
            <w:proofErr w:type="spellStart"/>
            <w:r w:rsidR="00CA4434">
              <w:rPr>
                <w:color w:val="000000"/>
              </w:rPr>
              <w:t>од</w:t>
            </w:r>
            <w:proofErr w:type="spellEnd"/>
            <w:r w:rsidR="00CA4434">
              <w:rPr>
                <w:color w:val="000000"/>
              </w:rPr>
              <w:t xml:space="preserve"> </w:t>
            </w:r>
            <w:proofErr w:type="spellStart"/>
            <w:r w:rsidR="00CA4434">
              <w:rPr>
                <w:color w:val="000000"/>
              </w:rPr>
              <w:t>пријема</w:t>
            </w:r>
            <w:proofErr w:type="spellEnd"/>
            <w:r w:rsidR="00CA4434">
              <w:rPr>
                <w:color w:val="000000"/>
              </w:rPr>
              <w:t xml:space="preserve"> </w:t>
            </w:r>
            <w:proofErr w:type="spellStart"/>
            <w:r w:rsidR="00CA4434">
              <w:rPr>
                <w:color w:val="000000"/>
              </w:rPr>
              <w:t>решења</w:t>
            </w:r>
            <w:proofErr w:type="spellEnd"/>
          </w:p>
        </w:tc>
      </w:tr>
      <w:tr w:rsidR="00DE68CC" w:rsidTr="00415AB1">
        <w:trPr>
          <w:trHeight w:val="45"/>
          <w:tblCellSpacing w:w="0" w:type="auto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>
            <w:pPr>
              <w:spacing w:after="150"/>
            </w:pPr>
            <w:r>
              <w:rPr>
                <w:color w:val="000000"/>
              </w:rPr>
              <w:lastRenderedPageBreak/>
              <w:t>9.4.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 w:rsidP="00DE68CC">
            <w:pPr>
              <w:spacing w:after="150"/>
            </w:pPr>
            <w:proofErr w:type="spellStart"/>
            <w:r>
              <w:rPr>
                <w:color w:val="000000"/>
              </w:rPr>
              <w:t>Достављање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приговора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списима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Управном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суду</w:t>
            </w:r>
            <w:proofErr w:type="spellEnd"/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406CD5" w:rsidP="00406CD5">
            <w:pPr>
              <w:spacing w:after="150"/>
            </w:pPr>
            <w:proofErr w:type="spellStart"/>
            <w:r>
              <w:rPr>
                <w:color w:val="000000"/>
              </w:rPr>
              <w:t>Одмах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најкасније</w:t>
            </w:r>
            <w:proofErr w:type="spellEnd"/>
            <w:r>
              <w:rPr>
                <w:color w:val="000000"/>
              </w:rPr>
              <w:t xml:space="preserve"> </w:t>
            </w:r>
            <w:r w:rsidR="00CA4434">
              <w:rPr>
                <w:color w:val="000000"/>
              </w:rPr>
              <w:t xml:space="preserve">у </w:t>
            </w:r>
            <w:proofErr w:type="spellStart"/>
            <w:r w:rsidR="00CA4434">
              <w:rPr>
                <w:color w:val="000000"/>
              </w:rPr>
              <w:t>року</w:t>
            </w:r>
            <w:proofErr w:type="spellEnd"/>
            <w:r w:rsidR="00CA4434">
              <w:rPr>
                <w:color w:val="000000"/>
              </w:rPr>
              <w:t xml:space="preserve"> </w:t>
            </w:r>
            <w:proofErr w:type="spellStart"/>
            <w:r w:rsidR="00CA4434">
              <w:rPr>
                <w:color w:val="000000"/>
              </w:rPr>
              <w:t>од</w:t>
            </w:r>
            <w:proofErr w:type="spellEnd"/>
            <w:r w:rsidR="00CA44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12</w:t>
            </w:r>
            <w:r w:rsidR="00CA4434">
              <w:rPr>
                <w:color w:val="000000"/>
              </w:rPr>
              <w:t xml:space="preserve"> </w:t>
            </w:r>
            <w:proofErr w:type="spellStart"/>
            <w:r w:rsidR="00CA4434">
              <w:rPr>
                <w:color w:val="000000"/>
              </w:rPr>
              <w:t>час</w:t>
            </w:r>
            <w:r>
              <w:rPr>
                <w:color w:val="000000"/>
              </w:rPr>
              <w:t>ов</w:t>
            </w:r>
            <w:r w:rsidR="00CA4434">
              <w:rPr>
                <w:color w:val="000000"/>
              </w:rPr>
              <w:t>а</w:t>
            </w:r>
            <w:proofErr w:type="spellEnd"/>
            <w:r w:rsidR="00CA4434">
              <w:rPr>
                <w:color w:val="000000"/>
              </w:rPr>
              <w:t xml:space="preserve"> </w:t>
            </w:r>
            <w:proofErr w:type="spellStart"/>
            <w:r w:rsidR="00CA4434">
              <w:rPr>
                <w:color w:val="000000"/>
              </w:rPr>
              <w:t>од</w:t>
            </w:r>
            <w:proofErr w:type="spellEnd"/>
            <w:r w:rsidR="00CA4434">
              <w:rPr>
                <w:color w:val="000000"/>
              </w:rPr>
              <w:t xml:space="preserve"> </w:t>
            </w:r>
            <w:proofErr w:type="spellStart"/>
            <w:r w:rsidR="00CA4434">
              <w:rPr>
                <w:color w:val="000000"/>
              </w:rPr>
              <w:t>пријема</w:t>
            </w:r>
            <w:proofErr w:type="spellEnd"/>
            <w:r w:rsidR="00CA4434">
              <w:rPr>
                <w:color w:val="000000"/>
              </w:rPr>
              <w:t xml:space="preserve"> </w:t>
            </w:r>
            <w:proofErr w:type="spellStart"/>
            <w:r w:rsidR="00CA4434">
              <w:rPr>
                <w:color w:val="000000"/>
              </w:rPr>
              <w:t>жалбе</w:t>
            </w:r>
            <w:proofErr w:type="spellEnd"/>
          </w:p>
        </w:tc>
      </w:tr>
      <w:tr w:rsidR="00DE68CC" w:rsidTr="00415AB1">
        <w:trPr>
          <w:trHeight w:val="45"/>
          <w:tblCellSpacing w:w="0" w:type="auto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>
            <w:pPr>
              <w:spacing w:after="150"/>
            </w:pPr>
            <w:r>
              <w:rPr>
                <w:color w:val="000000"/>
              </w:rPr>
              <w:t>9.5.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 w:rsidP="00DE68CC">
            <w:pPr>
              <w:spacing w:after="150"/>
            </w:pPr>
            <w:proofErr w:type="spellStart"/>
            <w:r>
              <w:rPr>
                <w:color w:val="000000"/>
              </w:rPr>
              <w:t>Доношење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одлуке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жалби</w:t>
            </w:r>
            <w:proofErr w:type="spellEnd"/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року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48 </w:t>
            </w:r>
            <w:proofErr w:type="spellStart"/>
            <w:r>
              <w:rPr>
                <w:color w:val="000000"/>
              </w:rPr>
              <w:t>часова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пријема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жалбе</w:t>
            </w:r>
            <w:proofErr w:type="spellEnd"/>
          </w:p>
        </w:tc>
      </w:tr>
      <w:tr w:rsidR="00903B26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 w:rsidP="00747028">
            <w:pPr>
              <w:spacing w:after="150"/>
            </w:pPr>
            <w:r>
              <w:rPr>
                <w:b/>
                <w:color w:val="000000"/>
              </w:rPr>
              <w:t xml:space="preserve">10. </w:t>
            </w:r>
            <w:proofErr w:type="spellStart"/>
            <w:r>
              <w:rPr>
                <w:b/>
                <w:color w:val="000000"/>
              </w:rPr>
              <w:t>Додела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мандата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издавање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уверења</w:t>
            </w:r>
            <w:proofErr w:type="spellEnd"/>
            <w:r>
              <w:rPr>
                <w:b/>
                <w:color w:val="000000"/>
              </w:rPr>
              <w:t xml:space="preserve"> о </w:t>
            </w:r>
            <w:proofErr w:type="spellStart"/>
            <w:r>
              <w:rPr>
                <w:b/>
                <w:color w:val="000000"/>
              </w:rPr>
              <w:t>избору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</w:tr>
      <w:tr w:rsidR="00DE68CC" w:rsidTr="00415AB1">
        <w:trPr>
          <w:trHeight w:val="45"/>
          <w:tblCellSpacing w:w="0" w:type="auto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>
            <w:pPr>
              <w:spacing w:after="150"/>
            </w:pPr>
            <w:r>
              <w:rPr>
                <w:color w:val="000000"/>
              </w:rPr>
              <w:t>10.1.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 w:rsidP="00DE68CC">
            <w:pPr>
              <w:spacing w:after="150"/>
            </w:pPr>
            <w:proofErr w:type="spellStart"/>
            <w:r>
              <w:rPr>
                <w:color w:val="000000"/>
              </w:rPr>
              <w:t>Додела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мандата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кандидатима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изборне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листе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редоследу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изборној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листи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почев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првог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кандидата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листе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Pr="00406CD5" w:rsidRDefault="00CA4434" w:rsidP="00E57545">
            <w:pPr>
              <w:spacing w:after="150"/>
            </w:pP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десет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објављивања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укупних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резултата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избора</w:t>
            </w:r>
            <w:proofErr w:type="spellEnd"/>
            <w:r w:rsidR="00406CD5">
              <w:rPr>
                <w:color w:val="000000"/>
              </w:rPr>
              <w:t xml:space="preserve">, </w:t>
            </w:r>
            <w:proofErr w:type="spellStart"/>
            <w:r w:rsidR="00406CD5">
              <w:rPr>
                <w:color w:val="000000"/>
              </w:rPr>
              <w:t>односно</w:t>
            </w:r>
            <w:proofErr w:type="spellEnd"/>
            <w:r w:rsidR="00406CD5">
              <w:rPr>
                <w:color w:val="000000"/>
              </w:rPr>
              <w:t xml:space="preserve"> </w:t>
            </w:r>
            <w:proofErr w:type="spellStart"/>
            <w:r w:rsidR="00406CD5">
              <w:rPr>
                <w:color w:val="000000"/>
              </w:rPr>
              <w:t>до</w:t>
            </w:r>
            <w:proofErr w:type="spellEnd"/>
            <w:r w:rsidR="00406CD5">
              <w:rPr>
                <w:color w:val="000000"/>
              </w:rPr>
              <w:t xml:space="preserve"> </w:t>
            </w:r>
            <w:r w:rsidR="00E57545">
              <w:rPr>
                <w:color w:val="000000"/>
                <w:lang/>
              </w:rPr>
              <w:t>2</w:t>
            </w:r>
            <w:r w:rsidR="00406CD5">
              <w:rPr>
                <w:color w:val="000000"/>
              </w:rPr>
              <w:t xml:space="preserve">. </w:t>
            </w:r>
            <w:r w:rsidR="00E57545">
              <w:rPr>
                <w:color w:val="000000"/>
                <w:lang/>
              </w:rPr>
              <w:t>јула</w:t>
            </w:r>
            <w:r w:rsidR="00406CD5">
              <w:rPr>
                <w:color w:val="000000"/>
              </w:rPr>
              <w:t xml:space="preserve"> 2020.</w:t>
            </w:r>
          </w:p>
        </w:tc>
      </w:tr>
      <w:tr w:rsidR="00DE68CC" w:rsidTr="00415AB1">
        <w:trPr>
          <w:trHeight w:val="45"/>
          <w:tblCellSpacing w:w="0" w:type="auto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>
            <w:pPr>
              <w:spacing w:after="150"/>
            </w:pPr>
            <w:r>
              <w:rPr>
                <w:color w:val="000000"/>
              </w:rPr>
              <w:t>10.2.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Pr="00676837" w:rsidRDefault="00CA4434">
            <w:pPr>
              <w:spacing w:after="150"/>
              <w:rPr>
                <w:lang/>
              </w:rPr>
            </w:pPr>
            <w:proofErr w:type="spellStart"/>
            <w:r>
              <w:rPr>
                <w:color w:val="000000"/>
              </w:rPr>
              <w:t>Издавање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уверења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избору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r w:rsidR="00676837">
              <w:rPr>
                <w:color w:val="000000"/>
                <w:lang/>
              </w:rPr>
              <w:t>одборника</w:t>
            </w:r>
          </w:p>
          <w:p w:rsidR="00903B26" w:rsidRDefault="00903B26">
            <w:pPr>
              <w:spacing w:after="150"/>
            </w:pP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>
            <w:pPr>
              <w:spacing w:after="150"/>
            </w:pPr>
            <w:proofErr w:type="spellStart"/>
            <w:r>
              <w:rPr>
                <w:color w:val="000000"/>
              </w:rPr>
              <w:t>одмах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додели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мандата</w:t>
            </w:r>
            <w:proofErr w:type="spellEnd"/>
          </w:p>
        </w:tc>
      </w:tr>
      <w:tr w:rsidR="00903B26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 w:rsidP="00747028">
            <w:pPr>
              <w:spacing w:after="150"/>
            </w:pPr>
            <w:r>
              <w:rPr>
                <w:b/>
                <w:color w:val="000000"/>
              </w:rPr>
              <w:t xml:space="preserve">11. </w:t>
            </w:r>
            <w:proofErr w:type="spellStart"/>
            <w:r>
              <w:rPr>
                <w:b/>
                <w:color w:val="000000"/>
              </w:rPr>
              <w:t>Извештавање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скупштине</w:t>
            </w:r>
            <w:proofErr w:type="spellEnd"/>
          </w:p>
        </w:tc>
      </w:tr>
      <w:tr w:rsidR="00DE68CC" w:rsidTr="00415AB1">
        <w:trPr>
          <w:trHeight w:val="45"/>
          <w:tblCellSpacing w:w="0" w:type="auto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>
            <w:pPr>
              <w:spacing w:after="150"/>
            </w:pPr>
            <w:r>
              <w:rPr>
                <w:color w:val="000000"/>
              </w:rPr>
              <w:t>11.1.</w:t>
            </w:r>
          </w:p>
        </w:tc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>
            <w:pPr>
              <w:spacing w:after="150"/>
            </w:pPr>
            <w:proofErr w:type="spellStart"/>
            <w:r>
              <w:rPr>
                <w:color w:val="000000"/>
              </w:rPr>
              <w:t>Подношење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извештаја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скупштини</w:t>
            </w:r>
            <w:proofErr w:type="spellEnd"/>
            <w:r w:rsidR="00DE68CC">
              <w:rPr>
                <w:color w:val="000000"/>
              </w:rPr>
              <w:t xml:space="preserve"> </w:t>
            </w:r>
            <w:proofErr w:type="spellStart"/>
            <w:r w:rsidR="00DE68CC">
              <w:rPr>
                <w:color w:val="000000"/>
              </w:rPr>
              <w:t>општине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спроведеним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изборима</w:t>
            </w:r>
            <w:proofErr w:type="spellEnd"/>
          </w:p>
          <w:p w:rsidR="00903B26" w:rsidRDefault="00CA4434">
            <w:pPr>
              <w:spacing w:after="150"/>
            </w:pPr>
            <w:r>
              <w:rPr>
                <w:color w:val="000000"/>
              </w:rPr>
              <w:t>(</w:t>
            </w:r>
            <w:proofErr w:type="spellStart"/>
            <w:proofErr w:type="gramStart"/>
            <w:r>
              <w:rPr>
                <w:color w:val="000000"/>
              </w:rPr>
              <w:t>члан</w:t>
            </w:r>
            <w:proofErr w:type="spellEnd"/>
            <w:proofErr w:type="gramEnd"/>
            <w:r>
              <w:rPr>
                <w:color w:val="000000"/>
              </w:rPr>
              <w:t xml:space="preserve"> 34. </w:t>
            </w:r>
            <w:proofErr w:type="spellStart"/>
            <w:r>
              <w:rPr>
                <w:color w:val="000000"/>
              </w:rPr>
              <w:t>став</w:t>
            </w:r>
            <w:proofErr w:type="spellEnd"/>
            <w:r>
              <w:rPr>
                <w:color w:val="000000"/>
              </w:rPr>
              <w:t xml:space="preserve"> 1. </w:t>
            </w:r>
            <w:proofErr w:type="spellStart"/>
            <w:r>
              <w:rPr>
                <w:color w:val="000000"/>
              </w:rPr>
              <w:t>тачка</w:t>
            </w:r>
            <w:proofErr w:type="spellEnd"/>
            <w:r>
              <w:rPr>
                <w:color w:val="000000"/>
              </w:rPr>
              <w:t xml:space="preserve"> 16. </w:t>
            </w:r>
            <w:proofErr w:type="spellStart"/>
            <w:r>
              <w:rPr>
                <w:color w:val="000000"/>
              </w:rPr>
              <w:t>ЗоИНП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B26" w:rsidRDefault="00CA4434">
            <w:pPr>
              <w:spacing w:after="150"/>
            </w:pPr>
            <w:proofErr w:type="spellStart"/>
            <w:r>
              <w:rPr>
                <w:color w:val="000000"/>
              </w:rPr>
              <w:t>одмах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додели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мандата</w:t>
            </w:r>
            <w:proofErr w:type="spellEnd"/>
          </w:p>
        </w:tc>
      </w:tr>
    </w:tbl>
    <w:p w:rsidR="00903B26" w:rsidRDefault="00CA4434">
      <w:pPr>
        <w:spacing w:after="150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роковник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објавити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 w:rsidR="00DE68CC">
        <w:rPr>
          <w:color w:val="000000"/>
        </w:rPr>
        <w:t>листу</w:t>
      </w:r>
      <w:proofErr w:type="spellEnd"/>
      <w:r w:rsidR="00DE68CC">
        <w:rPr>
          <w:color w:val="000000"/>
        </w:rPr>
        <w:t xml:space="preserve"> </w:t>
      </w:r>
      <w:proofErr w:type="spellStart"/>
      <w:r w:rsidR="00DE68CC">
        <w:rPr>
          <w:color w:val="000000"/>
        </w:rPr>
        <w:t>општине</w:t>
      </w:r>
      <w:proofErr w:type="spellEnd"/>
      <w:r w:rsidR="00DE68CC">
        <w:rPr>
          <w:color w:val="000000"/>
        </w:rPr>
        <w:t xml:space="preserve"> </w:t>
      </w:r>
      <w:proofErr w:type="spellStart"/>
      <w:r w:rsidR="00DE68CC">
        <w:rPr>
          <w:color w:val="000000"/>
        </w:rPr>
        <w:t>Бела</w:t>
      </w:r>
      <w:proofErr w:type="spellEnd"/>
      <w:r w:rsidR="00DE68CC">
        <w:rPr>
          <w:color w:val="000000"/>
        </w:rPr>
        <w:t xml:space="preserve"> </w:t>
      </w:r>
      <w:proofErr w:type="spellStart"/>
      <w:r w:rsidR="00DE68CC">
        <w:rPr>
          <w:color w:val="000000"/>
        </w:rPr>
        <w:t>Црква</w:t>
      </w:r>
      <w:proofErr w:type="spellEnd"/>
      <w:r>
        <w:rPr>
          <w:color w:val="000000"/>
        </w:rPr>
        <w:t>”.</w:t>
      </w:r>
    </w:p>
    <w:p w:rsidR="00903B26" w:rsidRDefault="00CA4434">
      <w:pPr>
        <w:spacing w:after="150"/>
      </w:pPr>
      <w:r>
        <w:rPr>
          <w:color w:val="000000"/>
        </w:rPr>
        <w:t> </w:t>
      </w:r>
    </w:p>
    <w:p w:rsidR="00903B26" w:rsidRPr="00ED21BC" w:rsidRDefault="00E57545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013-</w:t>
      </w:r>
      <w:r w:rsidR="00676837">
        <w:rPr>
          <w:color w:val="000000"/>
          <w:lang/>
        </w:rPr>
        <w:t>11</w:t>
      </w:r>
      <w:r>
        <w:rPr>
          <w:color w:val="000000"/>
          <w:lang/>
        </w:rPr>
        <w:t xml:space="preserve"> </w:t>
      </w:r>
      <w:r w:rsidR="00CA4434">
        <w:rPr>
          <w:color w:val="000000"/>
        </w:rPr>
        <w:t>/</w:t>
      </w:r>
      <w:r w:rsidR="00ED21BC">
        <w:rPr>
          <w:color w:val="000000"/>
        </w:rPr>
        <w:t>2020</w:t>
      </w:r>
    </w:p>
    <w:p w:rsidR="00903B26" w:rsidRDefault="00CA4434">
      <w:pPr>
        <w:spacing w:after="150"/>
        <w:jc w:val="right"/>
      </w:pPr>
      <w:proofErr w:type="gramStart"/>
      <w:r>
        <w:rPr>
          <w:color w:val="000000"/>
        </w:rPr>
        <w:t xml:space="preserve">У </w:t>
      </w:r>
      <w:proofErr w:type="spellStart"/>
      <w:r w:rsidR="00ED21BC">
        <w:rPr>
          <w:color w:val="000000"/>
        </w:rPr>
        <w:t>Белој</w:t>
      </w:r>
      <w:proofErr w:type="spellEnd"/>
      <w:r w:rsidR="00ED21BC">
        <w:rPr>
          <w:color w:val="000000"/>
        </w:rPr>
        <w:t xml:space="preserve"> </w:t>
      </w:r>
      <w:proofErr w:type="spellStart"/>
      <w:r w:rsidR="00ED21BC">
        <w:rPr>
          <w:color w:val="000000"/>
        </w:rPr>
        <w:t>Цркви</w:t>
      </w:r>
      <w:proofErr w:type="spellEnd"/>
      <w:r>
        <w:rPr>
          <w:color w:val="000000"/>
        </w:rPr>
        <w:t xml:space="preserve">, </w:t>
      </w:r>
      <w:r w:rsidR="00E57545">
        <w:rPr>
          <w:color w:val="000000"/>
          <w:lang/>
        </w:rPr>
        <w:t>12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="00E57545">
        <w:rPr>
          <w:color w:val="000000"/>
          <w:lang/>
        </w:rPr>
        <w:t xml:space="preserve">Маја </w:t>
      </w:r>
      <w:r>
        <w:rPr>
          <w:color w:val="000000"/>
        </w:rPr>
        <w:t>20</w:t>
      </w:r>
      <w:r w:rsidR="00ED21BC">
        <w:rPr>
          <w:color w:val="000000"/>
        </w:rPr>
        <w:t>20</w:t>
      </w:r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903B26" w:rsidRDefault="00ED21BC">
      <w:pPr>
        <w:spacing w:after="150"/>
        <w:jc w:val="right"/>
      </w:pPr>
      <w:proofErr w:type="spellStart"/>
      <w:r>
        <w:rPr>
          <w:b/>
          <w:color w:val="000000"/>
        </w:rPr>
        <w:t>Општинска</w:t>
      </w:r>
      <w:proofErr w:type="spellEnd"/>
      <w:r w:rsidR="00CA4434">
        <w:rPr>
          <w:b/>
          <w:color w:val="000000"/>
        </w:rPr>
        <w:t xml:space="preserve"> </w:t>
      </w:r>
      <w:proofErr w:type="spellStart"/>
      <w:r w:rsidR="00CA4434">
        <w:rPr>
          <w:b/>
          <w:color w:val="000000"/>
        </w:rPr>
        <w:t>изборна</w:t>
      </w:r>
      <w:proofErr w:type="spellEnd"/>
      <w:r w:rsidR="00CA4434">
        <w:rPr>
          <w:b/>
          <w:color w:val="000000"/>
        </w:rPr>
        <w:t xml:space="preserve"> </w:t>
      </w:r>
      <w:proofErr w:type="spellStart"/>
      <w:r w:rsidR="00CA4434">
        <w:rPr>
          <w:b/>
          <w:color w:val="000000"/>
        </w:rPr>
        <w:t>комисија</w:t>
      </w:r>
      <w:proofErr w:type="spellEnd"/>
    </w:p>
    <w:p w:rsidR="00903B26" w:rsidRDefault="00CA4434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903B26" w:rsidRDefault="00ED21BC">
      <w:pPr>
        <w:spacing w:after="150"/>
        <w:jc w:val="right"/>
      </w:pPr>
      <w:proofErr w:type="spellStart"/>
      <w:r>
        <w:rPr>
          <w:color w:val="000000"/>
        </w:rPr>
        <w:t>Бојан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Митровић</w:t>
      </w:r>
      <w:proofErr w:type="spellEnd"/>
      <w:r w:rsidR="00CA4434">
        <w:rPr>
          <w:color w:val="000000"/>
        </w:rPr>
        <w:t xml:space="preserve"> </w:t>
      </w:r>
      <w:proofErr w:type="spellStart"/>
      <w:r w:rsidR="00CA4434">
        <w:rPr>
          <w:color w:val="000000"/>
        </w:rPr>
        <w:t>с.р</w:t>
      </w:r>
      <w:proofErr w:type="spellEnd"/>
      <w:r w:rsidR="00CA4434">
        <w:rPr>
          <w:color w:val="000000"/>
        </w:rPr>
        <w:t>.</w:t>
      </w:r>
    </w:p>
    <w:sectPr w:rsidR="00903B26" w:rsidSect="00903B2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B11FA"/>
    <w:multiLevelType w:val="hybridMultilevel"/>
    <w:tmpl w:val="97622DB2"/>
    <w:lvl w:ilvl="0" w:tplc="ABDA61C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E0CC7"/>
    <w:multiLevelType w:val="hybridMultilevel"/>
    <w:tmpl w:val="6BF61BF2"/>
    <w:lvl w:ilvl="0" w:tplc="0B1ED93C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9201D"/>
    <w:multiLevelType w:val="hybridMultilevel"/>
    <w:tmpl w:val="B442E590"/>
    <w:lvl w:ilvl="0" w:tplc="1D84CAF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03B26"/>
    <w:rsid w:val="00010D88"/>
    <w:rsid w:val="000936F3"/>
    <w:rsid w:val="001068CC"/>
    <w:rsid w:val="00153551"/>
    <w:rsid w:val="00272244"/>
    <w:rsid w:val="002761D6"/>
    <w:rsid w:val="00303908"/>
    <w:rsid w:val="003179A9"/>
    <w:rsid w:val="00362E9C"/>
    <w:rsid w:val="003B6893"/>
    <w:rsid w:val="003E0AE4"/>
    <w:rsid w:val="003E6F81"/>
    <w:rsid w:val="00406CD5"/>
    <w:rsid w:val="00415AB1"/>
    <w:rsid w:val="00437103"/>
    <w:rsid w:val="0045746C"/>
    <w:rsid w:val="004611F9"/>
    <w:rsid w:val="00465E42"/>
    <w:rsid w:val="00522014"/>
    <w:rsid w:val="00557476"/>
    <w:rsid w:val="00652274"/>
    <w:rsid w:val="00676837"/>
    <w:rsid w:val="006D4449"/>
    <w:rsid w:val="007465A7"/>
    <w:rsid w:val="00747028"/>
    <w:rsid w:val="007848E1"/>
    <w:rsid w:val="00824D91"/>
    <w:rsid w:val="008E2E18"/>
    <w:rsid w:val="00903B26"/>
    <w:rsid w:val="009B047B"/>
    <w:rsid w:val="00A055F3"/>
    <w:rsid w:val="00A201DB"/>
    <w:rsid w:val="00A615B3"/>
    <w:rsid w:val="00AA51A8"/>
    <w:rsid w:val="00B733E9"/>
    <w:rsid w:val="00BB2879"/>
    <w:rsid w:val="00C65546"/>
    <w:rsid w:val="00CA4434"/>
    <w:rsid w:val="00CF78D8"/>
    <w:rsid w:val="00D243D7"/>
    <w:rsid w:val="00DB44B8"/>
    <w:rsid w:val="00DE68CC"/>
    <w:rsid w:val="00E17A01"/>
    <w:rsid w:val="00E45C5D"/>
    <w:rsid w:val="00E53878"/>
    <w:rsid w:val="00E57545"/>
    <w:rsid w:val="00E61449"/>
    <w:rsid w:val="00E753AB"/>
    <w:rsid w:val="00ED21BC"/>
    <w:rsid w:val="00EF3046"/>
    <w:rsid w:val="00F06EE5"/>
    <w:rsid w:val="00F9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903B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3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903B26"/>
  </w:style>
  <w:style w:type="paragraph" w:styleId="ListParagraph">
    <w:name w:val="List Paragraph"/>
    <w:basedOn w:val="Normal"/>
    <w:uiPriority w:val="99"/>
    <w:unhideWhenUsed/>
    <w:rsid w:val="00557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Jadranka</cp:lastModifiedBy>
  <cp:revision>34</cp:revision>
  <cp:lastPrinted>2020-03-06T11:45:00Z</cp:lastPrinted>
  <dcterms:created xsi:type="dcterms:W3CDTF">2020-03-04T06:49:00Z</dcterms:created>
  <dcterms:modified xsi:type="dcterms:W3CDTF">2020-05-11T09:51:00Z</dcterms:modified>
</cp:coreProperties>
</file>